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10DD" w14:textId="0CDE717C" w:rsidR="00C34762" w:rsidRPr="00AA2CF1" w:rsidRDefault="004C464C" w:rsidP="00C34762">
      <w:pPr>
        <w:pStyle w:val="Textbody"/>
        <w:autoSpaceDE w:val="0"/>
        <w:textAlignment w:val="auto"/>
        <w:rPr>
          <w:rFonts w:ascii="Arial" w:eastAsia="Arial" w:hAnsi="Arial" w:cs="Arial"/>
          <w:sz w:val="22"/>
          <w:szCs w:val="22"/>
          <w:shd w:val="clear" w:color="auto" w:fill="FFFFFF"/>
          <w:lang w:bidi="cs-CZ"/>
        </w:rPr>
      </w:pPr>
      <w:r w:rsidRPr="00AA2CF1">
        <w:rPr>
          <w:noProof/>
          <w:sz w:val="44"/>
          <w:szCs w:val="44"/>
        </w:rPr>
        <w:drawing>
          <wp:inline distT="0" distB="0" distL="0" distR="0" wp14:anchorId="5ECC7EB4" wp14:editId="0B9276A6">
            <wp:extent cx="2240280" cy="39624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9D637" w14:textId="3803E0B3" w:rsidR="00C34762" w:rsidRPr="00AA2CF1" w:rsidRDefault="00C34762" w:rsidP="00EA34C3">
      <w:pPr>
        <w:ind w:left="4253"/>
        <w:jc w:val="both"/>
        <w:rPr>
          <w:sz w:val="20"/>
          <w:szCs w:val="20"/>
        </w:rPr>
      </w:pPr>
      <w:r w:rsidRPr="00550E19">
        <w:rPr>
          <w:b/>
          <w:bCs/>
          <w:sz w:val="20"/>
          <w:szCs w:val="20"/>
        </w:rPr>
        <w:t>Příloha č. </w:t>
      </w:r>
      <w:r w:rsidR="003628FB" w:rsidRPr="00550E19">
        <w:rPr>
          <w:b/>
          <w:bCs/>
          <w:sz w:val="20"/>
          <w:szCs w:val="20"/>
        </w:rPr>
        <w:t>3</w:t>
      </w:r>
      <w:r w:rsidRPr="00AA2CF1">
        <w:rPr>
          <w:sz w:val="20"/>
          <w:szCs w:val="20"/>
        </w:rPr>
        <w:t> </w:t>
      </w:r>
      <w:r w:rsidR="00550E19">
        <w:rPr>
          <w:sz w:val="20"/>
          <w:szCs w:val="20"/>
        </w:rPr>
        <w:t xml:space="preserve">k </w:t>
      </w:r>
      <w:r w:rsidRPr="00AA2CF1">
        <w:rPr>
          <w:sz w:val="20"/>
          <w:szCs w:val="20"/>
        </w:rPr>
        <w:t>Programu</w:t>
      </w:r>
      <w:r w:rsidR="00851214" w:rsidRPr="00AA2CF1">
        <w:rPr>
          <w:sz w:val="20"/>
          <w:szCs w:val="20"/>
        </w:rPr>
        <w:t xml:space="preserve"> 202</w:t>
      </w:r>
      <w:r w:rsidR="003628FB">
        <w:rPr>
          <w:sz w:val="20"/>
          <w:szCs w:val="20"/>
        </w:rPr>
        <w:t>4</w:t>
      </w:r>
      <w:r w:rsidR="00E21CAB" w:rsidRPr="00AA2CF1">
        <w:rPr>
          <w:sz w:val="20"/>
          <w:szCs w:val="20"/>
        </w:rPr>
        <w:t xml:space="preserve"> pro poskytování dotací</w:t>
      </w:r>
      <w:r w:rsidRPr="00AA2CF1">
        <w:rPr>
          <w:sz w:val="20"/>
          <w:szCs w:val="20"/>
        </w:rPr>
        <w:t xml:space="preserve"> na</w:t>
      </w:r>
      <w:r w:rsidR="00550E19">
        <w:rPr>
          <w:sz w:val="20"/>
          <w:szCs w:val="20"/>
        </w:rPr>
        <w:t> </w:t>
      </w:r>
      <w:r w:rsidRPr="00AA2CF1">
        <w:rPr>
          <w:sz w:val="20"/>
          <w:szCs w:val="20"/>
        </w:rPr>
        <w:t>podporu turistických informačních center Středočeského kraje</w:t>
      </w:r>
      <w:r w:rsidR="00EA34C3" w:rsidRPr="00AA2CF1">
        <w:rPr>
          <w:sz w:val="20"/>
          <w:szCs w:val="20"/>
        </w:rPr>
        <w:t xml:space="preserve"> z rozpočtu Středočeského kraje ze Středočeského Fondu podpory cestovního ruchu</w:t>
      </w:r>
      <w:r w:rsidRPr="00AA2CF1">
        <w:rPr>
          <w:sz w:val="20"/>
          <w:szCs w:val="20"/>
        </w:rPr>
        <w:t xml:space="preserve"> </w:t>
      </w:r>
    </w:p>
    <w:p w14:paraId="563BAD0F" w14:textId="77777777" w:rsidR="009B5F68" w:rsidRPr="00AA2CF1" w:rsidRDefault="009B5F68" w:rsidP="009B5F68">
      <w:pPr>
        <w:ind w:left="3540" w:firstLine="708"/>
        <w:jc w:val="right"/>
        <w:rPr>
          <w:sz w:val="16"/>
          <w:szCs w:val="16"/>
        </w:rPr>
      </w:pPr>
    </w:p>
    <w:p w14:paraId="6E149213" w14:textId="400AC718" w:rsidR="00482D7F" w:rsidRDefault="00C34762" w:rsidP="00780940">
      <w:pPr>
        <w:jc w:val="center"/>
        <w:rPr>
          <w:b/>
          <w:sz w:val="28"/>
          <w:szCs w:val="28"/>
        </w:rPr>
      </w:pPr>
      <w:r w:rsidRPr="00AA2CF1">
        <w:rPr>
          <w:b/>
          <w:sz w:val="28"/>
          <w:szCs w:val="28"/>
        </w:rPr>
        <w:t xml:space="preserve">Produktová karta k žádosti </w:t>
      </w:r>
      <w:r w:rsidR="00780940" w:rsidRPr="00AA2CF1">
        <w:rPr>
          <w:b/>
          <w:sz w:val="28"/>
          <w:szCs w:val="28"/>
        </w:rPr>
        <w:t xml:space="preserve">o poskytnutí dotace prostřednictvím </w:t>
      </w:r>
      <w:bookmarkStart w:id="0" w:name="_Hlk116053874"/>
      <w:r w:rsidR="00780940" w:rsidRPr="00AA2CF1">
        <w:rPr>
          <w:b/>
          <w:sz w:val="28"/>
          <w:szCs w:val="28"/>
        </w:rPr>
        <w:t>veřejnoprávní smlouvy z Programu 202</w:t>
      </w:r>
      <w:r w:rsidR="003628FB">
        <w:rPr>
          <w:b/>
          <w:sz w:val="28"/>
          <w:szCs w:val="28"/>
        </w:rPr>
        <w:t>4</w:t>
      </w:r>
      <w:r w:rsidR="00780940" w:rsidRPr="00AA2CF1">
        <w:rPr>
          <w:b/>
          <w:sz w:val="28"/>
          <w:szCs w:val="28"/>
        </w:rPr>
        <w:t xml:space="preserve"> pro poskytování dotací na</w:t>
      </w:r>
      <w:r w:rsidR="00701D4D" w:rsidRPr="00AA2CF1">
        <w:rPr>
          <w:b/>
          <w:sz w:val="28"/>
          <w:szCs w:val="28"/>
        </w:rPr>
        <w:t> </w:t>
      </w:r>
      <w:r w:rsidR="00780940" w:rsidRPr="00AA2CF1">
        <w:rPr>
          <w:b/>
          <w:sz w:val="28"/>
          <w:szCs w:val="28"/>
        </w:rPr>
        <w:t>podporu turistických informačních center Středočeského kraje z</w:t>
      </w:r>
      <w:r w:rsidR="00110C23">
        <w:rPr>
          <w:b/>
          <w:sz w:val="28"/>
          <w:szCs w:val="28"/>
        </w:rPr>
        <w:t> </w:t>
      </w:r>
      <w:r w:rsidR="00780940" w:rsidRPr="00AA2CF1">
        <w:rPr>
          <w:b/>
          <w:sz w:val="28"/>
          <w:szCs w:val="28"/>
        </w:rPr>
        <w:t xml:space="preserve">rozpočtu Středočeského kraje </w:t>
      </w:r>
    </w:p>
    <w:p w14:paraId="4A6AF150" w14:textId="1FCF4847" w:rsidR="00C34762" w:rsidRPr="00AA2CF1" w:rsidRDefault="00780940" w:rsidP="00780940">
      <w:pPr>
        <w:jc w:val="center"/>
        <w:rPr>
          <w:b/>
          <w:sz w:val="28"/>
          <w:szCs w:val="28"/>
        </w:rPr>
      </w:pPr>
      <w:r w:rsidRPr="00AA2CF1">
        <w:rPr>
          <w:b/>
          <w:sz w:val="28"/>
          <w:szCs w:val="28"/>
        </w:rPr>
        <w:t>ze Středočeského fondu podpory cestovního ruchu</w:t>
      </w:r>
    </w:p>
    <w:bookmarkEnd w:id="0"/>
    <w:p w14:paraId="03B8743D" w14:textId="77777777" w:rsidR="00C34762" w:rsidRPr="00AA2CF1" w:rsidRDefault="00C34762" w:rsidP="009B5F68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C7468" w:rsidRPr="00AA2CF1" w14:paraId="57ABB469" w14:textId="77777777" w:rsidTr="00632937">
        <w:tc>
          <w:tcPr>
            <w:tcW w:w="9212" w:type="dxa"/>
            <w:shd w:val="clear" w:color="auto" w:fill="auto"/>
          </w:tcPr>
          <w:p w14:paraId="56500A65" w14:textId="77777777" w:rsidR="00DD543D" w:rsidRPr="00AA2CF1" w:rsidRDefault="00DD543D" w:rsidP="00632937">
            <w:pPr>
              <w:jc w:val="both"/>
              <w:rPr>
                <w:b/>
              </w:rPr>
            </w:pPr>
            <w:r w:rsidRPr="00AA2CF1">
              <w:rPr>
                <w:b/>
              </w:rPr>
              <w:t>Žadatel:</w:t>
            </w:r>
          </w:p>
        </w:tc>
      </w:tr>
      <w:tr w:rsidR="009C7468" w:rsidRPr="00AA2CF1" w14:paraId="176735BB" w14:textId="77777777" w:rsidTr="00632937">
        <w:tc>
          <w:tcPr>
            <w:tcW w:w="9212" w:type="dxa"/>
            <w:shd w:val="clear" w:color="auto" w:fill="auto"/>
          </w:tcPr>
          <w:p w14:paraId="7134F350" w14:textId="77777777" w:rsidR="00DD543D" w:rsidRPr="00AA2CF1" w:rsidRDefault="00DD543D" w:rsidP="00632937">
            <w:pPr>
              <w:jc w:val="both"/>
              <w:rPr>
                <w:b/>
              </w:rPr>
            </w:pPr>
            <w:r w:rsidRPr="00AA2CF1">
              <w:rPr>
                <w:b/>
              </w:rPr>
              <w:t>Tematické zadání:</w:t>
            </w:r>
          </w:p>
        </w:tc>
      </w:tr>
      <w:tr w:rsidR="009C7468" w:rsidRPr="00AA2CF1" w14:paraId="24B1FB59" w14:textId="77777777" w:rsidTr="00632937">
        <w:tc>
          <w:tcPr>
            <w:tcW w:w="9212" w:type="dxa"/>
            <w:shd w:val="clear" w:color="auto" w:fill="auto"/>
          </w:tcPr>
          <w:p w14:paraId="6D850F89" w14:textId="77777777" w:rsidR="00EA34C3" w:rsidRPr="00AA2CF1" w:rsidRDefault="00DD543D" w:rsidP="00632937">
            <w:pPr>
              <w:jc w:val="both"/>
              <w:rPr>
                <w:b/>
              </w:rPr>
            </w:pPr>
            <w:r w:rsidRPr="00AA2CF1">
              <w:rPr>
                <w:b/>
              </w:rPr>
              <w:t>Aktivita</w:t>
            </w:r>
            <w:r w:rsidR="009054A8" w:rsidRPr="00AA2CF1">
              <w:rPr>
                <w:b/>
              </w:rPr>
              <w:t xml:space="preserve"> v rámci tematického zadání</w:t>
            </w:r>
            <w:r w:rsidRPr="00AA2CF1">
              <w:rPr>
                <w:b/>
              </w:rPr>
              <w:t>:</w:t>
            </w:r>
          </w:p>
        </w:tc>
      </w:tr>
      <w:tr w:rsidR="00C34762" w:rsidRPr="00AA2CF1" w14:paraId="31723B7A" w14:textId="77777777" w:rsidTr="00DD543D">
        <w:trPr>
          <w:trHeight w:val="406"/>
        </w:trPr>
        <w:tc>
          <w:tcPr>
            <w:tcW w:w="9212" w:type="dxa"/>
            <w:shd w:val="clear" w:color="auto" w:fill="auto"/>
          </w:tcPr>
          <w:p w14:paraId="5B04537B" w14:textId="77777777" w:rsidR="00C34762" w:rsidRPr="00AA2CF1" w:rsidRDefault="00C34762" w:rsidP="00632937">
            <w:pPr>
              <w:jc w:val="both"/>
              <w:rPr>
                <w:b/>
              </w:rPr>
            </w:pPr>
            <w:r w:rsidRPr="00AA2CF1">
              <w:rPr>
                <w:b/>
              </w:rPr>
              <w:t>Název</w:t>
            </w:r>
            <w:r w:rsidR="00780940" w:rsidRPr="00AA2CF1">
              <w:rPr>
                <w:b/>
              </w:rPr>
              <w:t xml:space="preserve"> </w:t>
            </w:r>
            <w:r w:rsidR="00DD543D" w:rsidRPr="00AA2CF1">
              <w:rPr>
                <w:b/>
              </w:rPr>
              <w:t>p</w:t>
            </w:r>
            <w:r w:rsidR="00780940" w:rsidRPr="00AA2CF1">
              <w:rPr>
                <w:b/>
              </w:rPr>
              <w:t>rojektu</w:t>
            </w:r>
            <w:r w:rsidR="00DD543D" w:rsidRPr="00AA2CF1">
              <w:rPr>
                <w:b/>
              </w:rPr>
              <w:t xml:space="preserve">: </w:t>
            </w:r>
            <w:r w:rsidRPr="00AA2CF1">
              <w:rPr>
                <w:b/>
              </w:rPr>
              <w:t xml:space="preserve"> </w:t>
            </w:r>
          </w:p>
          <w:p w14:paraId="500380D5" w14:textId="77777777" w:rsidR="00C34762" w:rsidRPr="00AA2CF1" w:rsidRDefault="00C34762" w:rsidP="00632937">
            <w:pPr>
              <w:jc w:val="both"/>
              <w:rPr>
                <w:b/>
              </w:rPr>
            </w:pPr>
          </w:p>
        </w:tc>
      </w:tr>
    </w:tbl>
    <w:p w14:paraId="066097D5" w14:textId="77777777" w:rsidR="00C34762" w:rsidRPr="00AA2CF1" w:rsidRDefault="00C34762" w:rsidP="00C34762">
      <w:pPr>
        <w:jc w:val="both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34762" w:rsidRPr="00AA2CF1" w14:paraId="6DC7B6A2" w14:textId="77777777" w:rsidTr="00632937">
        <w:tc>
          <w:tcPr>
            <w:tcW w:w="9212" w:type="dxa"/>
            <w:shd w:val="clear" w:color="auto" w:fill="auto"/>
          </w:tcPr>
          <w:p w14:paraId="42AD780E" w14:textId="77777777" w:rsidR="009054A8" w:rsidRPr="00AA2CF1" w:rsidRDefault="00C34762" w:rsidP="00632937">
            <w:pPr>
              <w:jc w:val="both"/>
              <w:rPr>
                <w:b/>
                <w:dstrike/>
              </w:rPr>
            </w:pPr>
            <w:r w:rsidRPr="00AA2CF1">
              <w:rPr>
                <w:b/>
              </w:rPr>
              <w:t>Harmonogram realizace</w:t>
            </w:r>
            <w:r w:rsidR="009B5F68" w:rsidRPr="00AA2CF1">
              <w:rPr>
                <w:b/>
              </w:rPr>
              <w:t xml:space="preserve"> projektu </w:t>
            </w:r>
          </w:p>
          <w:p w14:paraId="13E39B56" w14:textId="77777777" w:rsidR="00C34762" w:rsidRPr="00AA2CF1" w:rsidRDefault="009054A8" w:rsidP="00632937">
            <w:pPr>
              <w:jc w:val="both"/>
              <w:rPr>
                <w:bCs/>
              </w:rPr>
            </w:pPr>
            <w:r w:rsidRPr="00AA2CF1">
              <w:rPr>
                <w:b/>
              </w:rPr>
              <w:t>(</w:t>
            </w:r>
            <w:r w:rsidRPr="00AA2CF1">
              <w:rPr>
                <w:bCs/>
              </w:rPr>
              <w:t>zahájení, průběh realizace a ukončení projektu</w:t>
            </w:r>
            <w:r w:rsidR="00F06B4C" w:rsidRPr="00AA2CF1">
              <w:rPr>
                <w:bCs/>
              </w:rPr>
              <w:t xml:space="preserve"> včetně fáze přípravy</w:t>
            </w:r>
            <w:r w:rsidR="00334D93" w:rsidRPr="00AA2CF1">
              <w:rPr>
                <w:bCs/>
              </w:rPr>
              <w:t xml:space="preserve"> a případného průzkumu trhu</w:t>
            </w:r>
            <w:r w:rsidRPr="00AA2CF1">
              <w:rPr>
                <w:bCs/>
              </w:rPr>
              <w:t>,</w:t>
            </w:r>
            <w:r w:rsidR="00334D93" w:rsidRPr="00AA2CF1">
              <w:rPr>
                <w:bCs/>
              </w:rPr>
              <w:t xml:space="preserve"> pokud to povaha produktu dovoluje</w:t>
            </w:r>
            <w:r w:rsidRPr="00AA2CF1">
              <w:rPr>
                <w:bCs/>
              </w:rPr>
              <w:t>)</w:t>
            </w:r>
            <w:r w:rsidR="00C34762" w:rsidRPr="00AA2CF1">
              <w:rPr>
                <w:bCs/>
              </w:rPr>
              <w:t>:</w:t>
            </w:r>
          </w:p>
          <w:p w14:paraId="1DCAFB73" w14:textId="77777777" w:rsidR="00C34762" w:rsidRPr="00AA2CF1" w:rsidRDefault="00C34762" w:rsidP="00632937">
            <w:pPr>
              <w:jc w:val="both"/>
              <w:rPr>
                <w:bCs/>
              </w:rPr>
            </w:pPr>
          </w:p>
          <w:p w14:paraId="0F1D3004" w14:textId="77777777" w:rsidR="00C34762" w:rsidRPr="00AA2CF1" w:rsidRDefault="00C34762" w:rsidP="00632937">
            <w:pPr>
              <w:jc w:val="both"/>
              <w:rPr>
                <w:b/>
              </w:rPr>
            </w:pPr>
          </w:p>
        </w:tc>
      </w:tr>
    </w:tbl>
    <w:p w14:paraId="21B65300" w14:textId="77777777" w:rsidR="00C34762" w:rsidRPr="00AA2CF1" w:rsidRDefault="00C34762" w:rsidP="00C34762">
      <w:pPr>
        <w:jc w:val="both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34762" w:rsidRPr="00AA2CF1" w14:paraId="0347E735" w14:textId="77777777" w:rsidTr="00632937">
        <w:tc>
          <w:tcPr>
            <w:tcW w:w="9212" w:type="dxa"/>
            <w:shd w:val="clear" w:color="auto" w:fill="auto"/>
          </w:tcPr>
          <w:p w14:paraId="6A9ADB13" w14:textId="77777777" w:rsidR="00C34762" w:rsidRPr="00AA2CF1" w:rsidRDefault="00C34762" w:rsidP="00632937">
            <w:pPr>
              <w:jc w:val="both"/>
              <w:rPr>
                <w:b/>
              </w:rPr>
            </w:pPr>
            <w:r w:rsidRPr="00AA2CF1">
              <w:rPr>
                <w:b/>
              </w:rPr>
              <w:t xml:space="preserve">Popis </w:t>
            </w:r>
            <w:r w:rsidR="00637A48" w:rsidRPr="00AA2CF1">
              <w:rPr>
                <w:b/>
              </w:rPr>
              <w:t xml:space="preserve">(specifikace) </w:t>
            </w:r>
            <w:r w:rsidRPr="00AA2CF1">
              <w:rPr>
                <w:b/>
              </w:rPr>
              <w:t>realizace</w:t>
            </w:r>
            <w:r w:rsidR="009B5F68" w:rsidRPr="00AA2CF1">
              <w:rPr>
                <w:b/>
              </w:rPr>
              <w:t xml:space="preserve"> projektu</w:t>
            </w:r>
            <w:r w:rsidR="007E6F45" w:rsidRPr="00AA2CF1">
              <w:rPr>
                <w:b/>
              </w:rPr>
              <w:t>:</w:t>
            </w:r>
          </w:p>
          <w:p w14:paraId="51D34AF5" w14:textId="77777777" w:rsidR="00C34762" w:rsidRPr="00AA2CF1" w:rsidRDefault="00C34762" w:rsidP="00632937">
            <w:pPr>
              <w:jc w:val="both"/>
              <w:rPr>
                <w:b/>
              </w:rPr>
            </w:pPr>
          </w:p>
          <w:p w14:paraId="31EF77CA" w14:textId="77777777" w:rsidR="00AB2004" w:rsidRPr="00AA2CF1" w:rsidRDefault="00AB2004" w:rsidP="00632937">
            <w:pPr>
              <w:jc w:val="both"/>
              <w:rPr>
                <w:b/>
              </w:rPr>
            </w:pPr>
          </w:p>
          <w:p w14:paraId="4AD3519B" w14:textId="77777777" w:rsidR="00AB2004" w:rsidRPr="00AA2CF1" w:rsidRDefault="00AB2004" w:rsidP="00632937">
            <w:pPr>
              <w:jc w:val="both"/>
              <w:rPr>
                <w:b/>
              </w:rPr>
            </w:pPr>
          </w:p>
          <w:p w14:paraId="27EE7D41" w14:textId="77777777" w:rsidR="00C34762" w:rsidRPr="00AA2CF1" w:rsidRDefault="00C34762" w:rsidP="00632937">
            <w:pPr>
              <w:jc w:val="both"/>
              <w:rPr>
                <w:b/>
              </w:rPr>
            </w:pPr>
          </w:p>
        </w:tc>
      </w:tr>
    </w:tbl>
    <w:p w14:paraId="787D7F64" w14:textId="77777777" w:rsidR="00C34762" w:rsidRPr="00AA2CF1" w:rsidRDefault="00C34762" w:rsidP="00C34762">
      <w:pPr>
        <w:jc w:val="both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34762" w:rsidRPr="00AA2CF1" w14:paraId="1DB61A29" w14:textId="77777777" w:rsidTr="00632937">
        <w:tc>
          <w:tcPr>
            <w:tcW w:w="9212" w:type="dxa"/>
            <w:shd w:val="clear" w:color="auto" w:fill="auto"/>
          </w:tcPr>
          <w:p w14:paraId="018D26CE" w14:textId="77777777" w:rsidR="00C34762" w:rsidRPr="00AA2CF1" w:rsidRDefault="009C730E" w:rsidP="00632937">
            <w:pPr>
              <w:jc w:val="both"/>
              <w:rPr>
                <w:b/>
              </w:rPr>
            </w:pPr>
            <w:r w:rsidRPr="00AA2CF1">
              <w:rPr>
                <w:b/>
              </w:rPr>
              <w:t>Rozhodující parametry</w:t>
            </w:r>
            <w:r w:rsidR="009B5F68" w:rsidRPr="00AA2CF1">
              <w:rPr>
                <w:b/>
              </w:rPr>
              <w:t xml:space="preserve"> projektu</w:t>
            </w:r>
            <w:r w:rsidRPr="00AA2CF1">
              <w:rPr>
                <w:b/>
              </w:rPr>
              <w:t xml:space="preserve"> </w:t>
            </w:r>
            <w:r w:rsidR="00637A48" w:rsidRPr="00AA2CF1">
              <w:rPr>
                <w:b/>
              </w:rPr>
              <w:t>a očekávané výstupy projektu</w:t>
            </w:r>
            <w:r w:rsidR="00C34762" w:rsidRPr="00AA2CF1">
              <w:rPr>
                <w:b/>
              </w:rPr>
              <w:t>:</w:t>
            </w:r>
          </w:p>
          <w:p w14:paraId="1F16609D" w14:textId="77777777" w:rsidR="00C34762" w:rsidRPr="00AA2CF1" w:rsidRDefault="00C34762" w:rsidP="00632937">
            <w:pPr>
              <w:jc w:val="both"/>
              <w:rPr>
                <w:b/>
              </w:rPr>
            </w:pPr>
          </w:p>
          <w:p w14:paraId="38852E38" w14:textId="77777777" w:rsidR="00C34762" w:rsidRPr="00AA2CF1" w:rsidRDefault="00C34762" w:rsidP="00632937">
            <w:pPr>
              <w:jc w:val="both"/>
              <w:rPr>
                <w:b/>
              </w:rPr>
            </w:pPr>
          </w:p>
          <w:p w14:paraId="684AEEC0" w14:textId="77777777" w:rsidR="00EA34C3" w:rsidRPr="00AA2CF1" w:rsidRDefault="00EA34C3" w:rsidP="00632937">
            <w:pPr>
              <w:jc w:val="both"/>
              <w:rPr>
                <w:b/>
              </w:rPr>
            </w:pPr>
          </w:p>
        </w:tc>
      </w:tr>
    </w:tbl>
    <w:p w14:paraId="6E166BA3" w14:textId="77777777" w:rsidR="00C34762" w:rsidRPr="00AA2CF1" w:rsidRDefault="00C34762" w:rsidP="00C34762">
      <w:pPr>
        <w:jc w:val="both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1589" w:rsidRPr="00AA2CF1" w14:paraId="6853BF0A" w14:textId="77777777" w:rsidTr="00632937">
        <w:tc>
          <w:tcPr>
            <w:tcW w:w="9212" w:type="dxa"/>
            <w:shd w:val="clear" w:color="auto" w:fill="auto"/>
          </w:tcPr>
          <w:p w14:paraId="6D2C36C3" w14:textId="77777777" w:rsidR="00971589" w:rsidRPr="00AA2CF1" w:rsidRDefault="00971589" w:rsidP="00632937">
            <w:pPr>
              <w:jc w:val="both"/>
              <w:rPr>
                <w:b/>
              </w:rPr>
            </w:pPr>
            <w:r w:rsidRPr="00AA2CF1">
              <w:rPr>
                <w:b/>
              </w:rPr>
              <w:t>Přínos / obsah</w:t>
            </w:r>
            <w:r w:rsidR="009054A8" w:rsidRPr="00AA2CF1">
              <w:rPr>
                <w:b/>
              </w:rPr>
              <w:t xml:space="preserve"> </w:t>
            </w:r>
            <w:r w:rsidR="003E39E0" w:rsidRPr="00AA2CF1">
              <w:rPr>
                <w:b/>
              </w:rPr>
              <w:t>p</w:t>
            </w:r>
            <w:r w:rsidR="009054A8" w:rsidRPr="00AA2CF1">
              <w:rPr>
                <w:b/>
              </w:rPr>
              <w:t>rojektu</w:t>
            </w:r>
            <w:r w:rsidRPr="00AA2CF1">
              <w:rPr>
                <w:b/>
              </w:rPr>
              <w:t>:</w:t>
            </w:r>
          </w:p>
          <w:p w14:paraId="543DBC11" w14:textId="77777777" w:rsidR="00971589" w:rsidRPr="00AA2CF1" w:rsidRDefault="00971589" w:rsidP="00632937">
            <w:pPr>
              <w:jc w:val="both"/>
              <w:rPr>
                <w:b/>
              </w:rPr>
            </w:pPr>
          </w:p>
          <w:p w14:paraId="5F64C14C" w14:textId="77777777" w:rsidR="00971589" w:rsidRPr="00AA2CF1" w:rsidRDefault="00971589" w:rsidP="00632937">
            <w:pPr>
              <w:jc w:val="both"/>
              <w:rPr>
                <w:b/>
              </w:rPr>
            </w:pPr>
          </w:p>
          <w:p w14:paraId="37587ABE" w14:textId="77777777" w:rsidR="00EA34C3" w:rsidRPr="00AA2CF1" w:rsidRDefault="00EA34C3" w:rsidP="00632937">
            <w:pPr>
              <w:jc w:val="both"/>
              <w:rPr>
                <w:b/>
              </w:rPr>
            </w:pPr>
          </w:p>
          <w:p w14:paraId="5869A7B5" w14:textId="77777777" w:rsidR="00EA34C3" w:rsidRPr="00AA2CF1" w:rsidRDefault="00EA34C3" w:rsidP="00632937">
            <w:pPr>
              <w:jc w:val="both"/>
              <w:rPr>
                <w:b/>
              </w:rPr>
            </w:pPr>
          </w:p>
        </w:tc>
      </w:tr>
    </w:tbl>
    <w:p w14:paraId="6FD4DF3C" w14:textId="77777777" w:rsidR="00971589" w:rsidRPr="00AA2CF1" w:rsidRDefault="00971589" w:rsidP="00971589">
      <w:pPr>
        <w:jc w:val="both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1589" w:rsidRPr="00AA2CF1" w14:paraId="088A0B7B" w14:textId="77777777" w:rsidTr="00632937">
        <w:tc>
          <w:tcPr>
            <w:tcW w:w="9212" w:type="dxa"/>
            <w:shd w:val="clear" w:color="auto" w:fill="auto"/>
          </w:tcPr>
          <w:p w14:paraId="5485039F" w14:textId="77777777" w:rsidR="00971589" w:rsidRPr="00AA2CF1" w:rsidRDefault="00971589" w:rsidP="00632937">
            <w:pPr>
              <w:jc w:val="both"/>
              <w:rPr>
                <w:b/>
              </w:rPr>
            </w:pPr>
            <w:r w:rsidRPr="00AA2CF1">
              <w:rPr>
                <w:b/>
              </w:rPr>
              <w:t>Spolupráce s jinými subjekty na tvorbě a realizaci</w:t>
            </w:r>
            <w:r w:rsidR="00851214" w:rsidRPr="00AA2CF1">
              <w:rPr>
                <w:b/>
              </w:rPr>
              <w:t xml:space="preserve"> projektu</w:t>
            </w:r>
            <w:r w:rsidR="007E6F45" w:rsidRPr="00AA2CF1">
              <w:rPr>
                <w:b/>
              </w:rPr>
              <w:t>:</w:t>
            </w:r>
          </w:p>
          <w:p w14:paraId="0DE8CA4C" w14:textId="77777777" w:rsidR="00971589" w:rsidRPr="00AA2CF1" w:rsidRDefault="00971589" w:rsidP="00632937">
            <w:pPr>
              <w:jc w:val="both"/>
              <w:rPr>
                <w:b/>
              </w:rPr>
            </w:pPr>
          </w:p>
          <w:p w14:paraId="36A58FCA" w14:textId="77777777" w:rsidR="00EA34C3" w:rsidRPr="00AA2CF1" w:rsidRDefault="00EA34C3" w:rsidP="00632937">
            <w:pPr>
              <w:jc w:val="both"/>
              <w:rPr>
                <w:b/>
              </w:rPr>
            </w:pPr>
          </w:p>
        </w:tc>
      </w:tr>
    </w:tbl>
    <w:p w14:paraId="32E73205" w14:textId="77777777" w:rsidR="00AB2004" w:rsidRPr="00AA2CF1" w:rsidRDefault="00AB2004" w:rsidP="00971589">
      <w:pPr>
        <w:jc w:val="both"/>
        <w:rPr>
          <w:b/>
          <w:sz w:val="16"/>
          <w:szCs w:val="16"/>
        </w:rPr>
      </w:pPr>
    </w:p>
    <w:p w14:paraId="6A76B677" w14:textId="77777777" w:rsidR="00851214" w:rsidRPr="00AA2CF1" w:rsidRDefault="00AB2004" w:rsidP="00851214">
      <w:pPr>
        <w:spacing w:line="360" w:lineRule="auto"/>
        <w:jc w:val="both"/>
        <w:rPr>
          <w:b/>
        </w:rPr>
      </w:pPr>
      <w:r w:rsidRPr="00AA2CF1">
        <w:rPr>
          <w:b/>
        </w:rPr>
        <w:t>V</w:t>
      </w:r>
      <w:r w:rsidR="00447150" w:rsidRPr="00AA2CF1">
        <w:rPr>
          <w:b/>
        </w:rPr>
        <w:t>yho</w:t>
      </w:r>
      <w:r w:rsidRPr="00AA2CF1">
        <w:rPr>
          <w:b/>
        </w:rPr>
        <w:t>tovil</w:t>
      </w:r>
      <w:r w:rsidR="00851214" w:rsidRPr="00AA2CF1">
        <w:rPr>
          <w:b/>
        </w:rPr>
        <w:t>/a - jméno a příjmení: ……………………………</w:t>
      </w:r>
      <w:proofErr w:type="gramStart"/>
      <w:r w:rsidR="00851214" w:rsidRPr="00AA2CF1">
        <w:rPr>
          <w:b/>
        </w:rPr>
        <w:t>…….</w:t>
      </w:r>
      <w:proofErr w:type="gramEnd"/>
      <w:r w:rsidR="00851214" w:rsidRPr="00AA2CF1">
        <w:rPr>
          <w:b/>
        </w:rPr>
        <w:t>.</w:t>
      </w:r>
      <w:r w:rsidRPr="00AA2CF1">
        <w:rPr>
          <w:b/>
        </w:rPr>
        <w:t xml:space="preserve">                  </w:t>
      </w:r>
    </w:p>
    <w:p w14:paraId="6742EC76" w14:textId="77777777" w:rsidR="00851214" w:rsidRPr="00AA2CF1" w:rsidRDefault="00851214" w:rsidP="00851214">
      <w:pPr>
        <w:spacing w:line="360" w:lineRule="auto"/>
        <w:jc w:val="both"/>
        <w:rPr>
          <w:b/>
        </w:rPr>
      </w:pPr>
      <w:r w:rsidRPr="00AA2CF1">
        <w:rPr>
          <w:b/>
        </w:rPr>
        <w:t>Datum: ……………… Podpis: ……………………………………</w:t>
      </w:r>
    </w:p>
    <w:p w14:paraId="0D766707" w14:textId="77777777" w:rsidR="002C6077" w:rsidRPr="00AA2CF1" w:rsidRDefault="002C6077" w:rsidP="00851214">
      <w:pPr>
        <w:spacing w:line="360" w:lineRule="auto"/>
        <w:jc w:val="both"/>
        <w:rPr>
          <w:b/>
        </w:rPr>
      </w:pPr>
    </w:p>
    <w:p w14:paraId="125B2A33" w14:textId="77777777" w:rsidR="00665274" w:rsidRPr="00AA2CF1" w:rsidRDefault="00665274" w:rsidP="00851214">
      <w:pPr>
        <w:spacing w:line="360" w:lineRule="auto"/>
        <w:jc w:val="both"/>
        <w:rPr>
          <w:b/>
        </w:rPr>
      </w:pPr>
    </w:p>
    <w:p w14:paraId="02E07802" w14:textId="4BC28BD5" w:rsidR="00665274" w:rsidRPr="00AA2CF1" w:rsidRDefault="00665274" w:rsidP="00851214">
      <w:pPr>
        <w:spacing w:line="360" w:lineRule="auto"/>
        <w:jc w:val="both"/>
        <w:rPr>
          <w:b/>
        </w:rPr>
      </w:pPr>
    </w:p>
    <w:sectPr w:rsidR="00665274" w:rsidRPr="00AA2CF1" w:rsidSect="00125884">
      <w:headerReference w:type="default" r:id="rId9"/>
      <w:footerReference w:type="even" r:id="rId10"/>
      <w:footerReference w:type="default" r:id="rId11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F6879" w14:textId="77777777" w:rsidR="0008222C" w:rsidRDefault="0008222C">
      <w:r>
        <w:separator/>
      </w:r>
    </w:p>
  </w:endnote>
  <w:endnote w:type="continuationSeparator" w:id="0">
    <w:p w14:paraId="60E76244" w14:textId="77777777" w:rsidR="0008222C" w:rsidRDefault="0008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E4FF" w14:textId="77777777" w:rsidR="00C07C18" w:rsidRDefault="00C07C18" w:rsidP="00D577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6BFF00" w14:textId="77777777" w:rsidR="00C07C18" w:rsidRDefault="00C07C18" w:rsidP="00D5774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6FF5" w14:textId="77777777" w:rsidR="00C07C18" w:rsidRDefault="00C07C18" w:rsidP="00D577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60DC">
      <w:rPr>
        <w:rStyle w:val="slostrnky"/>
        <w:noProof/>
      </w:rPr>
      <w:t>21</w:t>
    </w:r>
    <w:r>
      <w:rPr>
        <w:rStyle w:val="slostrnky"/>
      </w:rPr>
      <w:fldChar w:fldCharType="end"/>
    </w:r>
  </w:p>
  <w:p w14:paraId="40DCE9C3" w14:textId="77777777" w:rsidR="00C07C18" w:rsidRDefault="00C07C18" w:rsidP="00D5774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9C88" w14:textId="77777777" w:rsidR="0008222C" w:rsidRDefault="0008222C">
      <w:r>
        <w:separator/>
      </w:r>
    </w:p>
  </w:footnote>
  <w:footnote w:type="continuationSeparator" w:id="0">
    <w:p w14:paraId="5973F8BC" w14:textId="77777777" w:rsidR="0008222C" w:rsidRDefault="0008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F147" w14:textId="77777777" w:rsidR="005E4681" w:rsidRDefault="005E4681" w:rsidP="000B237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34C386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D"/>
    <w:multiLevelType w:val="singleLevel"/>
    <w:tmpl w:val="0000000D"/>
    <w:name w:val="WW8Num2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13"/>
    <w:multiLevelType w:val="multilevel"/>
    <w:tmpl w:val="00000013"/>
    <w:name w:val="WW8Num3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1B"/>
    <w:multiLevelType w:val="singleLevel"/>
    <w:tmpl w:val="0000001B"/>
    <w:name w:val="WW8Num4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7502BA8"/>
    <w:multiLevelType w:val="hybridMultilevel"/>
    <w:tmpl w:val="26D63B8A"/>
    <w:lvl w:ilvl="0" w:tplc="34FAC2A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A4EC6"/>
    <w:multiLevelType w:val="hybridMultilevel"/>
    <w:tmpl w:val="45C6335E"/>
    <w:lvl w:ilvl="0" w:tplc="1024AB40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B2E54"/>
    <w:multiLevelType w:val="multilevel"/>
    <w:tmpl w:val="6D70C2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D29098C"/>
    <w:multiLevelType w:val="hybridMultilevel"/>
    <w:tmpl w:val="73EA3782"/>
    <w:lvl w:ilvl="0" w:tplc="E158B29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</w:rPr>
    </w:lvl>
    <w:lvl w:ilvl="1" w:tplc="FFFFFFFF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9" w15:restartNumberingAfterBreak="0">
    <w:nsid w:val="149E1664"/>
    <w:multiLevelType w:val="hybridMultilevel"/>
    <w:tmpl w:val="0846D45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90F20"/>
    <w:multiLevelType w:val="hybridMultilevel"/>
    <w:tmpl w:val="029450DA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D423000"/>
    <w:multiLevelType w:val="hybridMultilevel"/>
    <w:tmpl w:val="8558F3FA"/>
    <w:lvl w:ilvl="0" w:tplc="5324044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2" w15:restartNumberingAfterBreak="0">
    <w:nsid w:val="1F11743A"/>
    <w:multiLevelType w:val="hybridMultilevel"/>
    <w:tmpl w:val="27C87CB4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07F72C7"/>
    <w:multiLevelType w:val="hybridMultilevel"/>
    <w:tmpl w:val="D74040F4"/>
    <w:lvl w:ilvl="0" w:tplc="463A7F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97AA5"/>
    <w:multiLevelType w:val="hybridMultilevel"/>
    <w:tmpl w:val="56F6AD6C"/>
    <w:lvl w:ilvl="0" w:tplc="0405001B">
      <w:start w:val="1"/>
      <w:numFmt w:val="lowerRoman"/>
      <w:lvlText w:val="%1."/>
      <w:lvlJc w:val="righ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8C1313E"/>
    <w:multiLevelType w:val="hybridMultilevel"/>
    <w:tmpl w:val="3D544842"/>
    <w:lvl w:ilvl="0" w:tplc="79A2C152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4A7537"/>
    <w:multiLevelType w:val="hybridMultilevel"/>
    <w:tmpl w:val="3244EADE"/>
    <w:lvl w:ilvl="0" w:tplc="FDBA801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D71CC3"/>
    <w:multiLevelType w:val="hybridMultilevel"/>
    <w:tmpl w:val="025E50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33133"/>
    <w:multiLevelType w:val="hybridMultilevel"/>
    <w:tmpl w:val="41387306"/>
    <w:lvl w:ilvl="0" w:tplc="40F43BB4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BD39EF"/>
    <w:multiLevelType w:val="hybridMultilevel"/>
    <w:tmpl w:val="2CEA6A56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1" w15:restartNumberingAfterBreak="0">
    <w:nsid w:val="3CDD1DA3"/>
    <w:multiLevelType w:val="hybridMultilevel"/>
    <w:tmpl w:val="CB68F4E6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45301F"/>
    <w:multiLevelType w:val="hybridMultilevel"/>
    <w:tmpl w:val="88ACAA66"/>
    <w:lvl w:ilvl="0" w:tplc="04050017">
      <w:start w:val="1"/>
      <w:numFmt w:val="lowerLetter"/>
      <w:lvlText w:val="%1)"/>
      <w:lvlJc w:val="left"/>
      <w:pPr>
        <w:ind w:left="78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1855EBD"/>
    <w:multiLevelType w:val="hybridMultilevel"/>
    <w:tmpl w:val="0846D45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E5946"/>
    <w:multiLevelType w:val="hybridMultilevel"/>
    <w:tmpl w:val="9B3E1A08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9383347"/>
    <w:multiLevelType w:val="hybridMultilevel"/>
    <w:tmpl w:val="6B8082B2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ACD67EE"/>
    <w:multiLevelType w:val="hybridMultilevel"/>
    <w:tmpl w:val="CEC26880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3F2393"/>
    <w:multiLevelType w:val="hybridMultilevel"/>
    <w:tmpl w:val="0846D45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55C9A"/>
    <w:multiLevelType w:val="hybridMultilevel"/>
    <w:tmpl w:val="A44EDA80"/>
    <w:lvl w:ilvl="0" w:tplc="15A4BBDE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88" w:hanging="360"/>
      </w:pPr>
    </w:lvl>
    <w:lvl w:ilvl="2" w:tplc="0405001B" w:tentative="1">
      <w:start w:val="1"/>
      <w:numFmt w:val="lowerRoman"/>
      <w:lvlText w:val="%3."/>
      <w:lvlJc w:val="right"/>
      <w:pPr>
        <w:ind w:left="3108" w:hanging="180"/>
      </w:pPr>
    </w:lvl>
    <w:lvl w:ilvl="3" w:tplc="0405000F" w:tentative="1">
      <w:start w:val="1"/>
      <w:numFmt w:val="decimal"/>
      <w:lvlText w:val="%4."/>
      <w:lvlJc w:val="left"/>
      <w:pPr>
        <w:ind w:left="3828" w:hanging="360"/>
      </w:pPr>
    </w:lvl>
    <w:lvl w:ilvl="4" w:tplc="04050019" w:tentative="1">
      <w:start w:val="1"/>
      <w:numFmt w:val="lowerLetter"/>
      <w:lvlText w:val="%5."/>
      <w:lvlJc w:val="left"/>
      <w:pPr>
        <w:ind w:left="4548" w:hanging="360"/>
      </w:pPr>
    </w:lvl>
    <w:lvl w:ilvl="5" w:tplc="0405001B" w:tentative="1">
      <w:start w:val="1"/>
      <w:numFmt w:val="lowerRoman"/>
      <w:lvlText w:val="%6."/>
      <w:lvlJc w:val="right"/>
      <w:pPr>
        <w:ind w:left="5268" w:hanging="180"/>
      </w:pPr>
    </w:lvl>
    <w:lvl w:ilvl="6" w:tplc="0405000F" w:tentative="1">
      <w:start w:val="1"/>
      <w:numFmt w:val="decimal"/>
      <w:lvlText w:val="%7."/>
      <w:lvlJc w:val="left"/>
      <w:pPr>
        <w:ind w:left="5988" w:hanging="360"/>
      </w:pPr>
    </w:lvl>
    <w:lvl w:ilvl="7" w:tplc="04050019" w:tentative="1">
      <w:start w:val="1"/>
      <w:numFmt w:val="lowerLetter"/>
      <w:lvlText w:val="%8."/>
      <w:lvlJc w:val="left"/>
      <w:pPr>
        <w:ind w:left="6708" w:hanging="360"/>
      </w:pPr>
    </w:lvl>
    <w:lvl w:ilvl="8" w:tplc="040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9" w15:restartNumberingAfterBreak="0">
    <w:nsid w:val="54324B42"/>
    <w:multiLevelType w:val="hybridMultilevel"/>
    <w:tmpl w:val="0846D456"/>
    <w:lvl w:ilvl="0" w:tplc="F0384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5787A"/>
    <w:multiLevelType w:val="hybridMultilevel"/>
    <w:tmpl w:val="81DE88A6"/>
    <w:lvl w:ilvl="0" w:tplc="B70E43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2B620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1CF554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CDADC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82660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1E0EB2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00FE60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500DF8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F638E4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107FAC"/>
    <w:multiLevelType w:val="multilevel"/>
    <w:tmpl w:val="5600A7A2"/>
    <w:styleLink w:val="Zkon1"/>
    <w:lvl w:ilvl="0">
      <w:start w:val="1"/>
      <w:numFmt w:val="decimal"/>
      <w:pStyle w:val="Textbodu"/>
      <w:lvlText w:val="(%1)"/>
      <w:lvlJc w:val="left"/>
      <w:rPr>
        <w:rFonts w:ascii="Times New Roman" w:hAnsi="Times New Roman"/>
      </w:rPr>
    </w:lvl>
    <w:lvl w:ilvl="1">
      <w:start w:val="1"/>
      <w:numFmt w:val="lowerLetter"/>
      <w:lvlText w:val="%2)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32" w15:restartNumberingAfterBreak="0">
    <w:nsid w:val="5F615D50"/>
    <w:multiLevelType w:val="hybridMultilevel"/>
    <w:tmpl w:val="2CEA6A56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3" w15:restartNumberingAfterBreak="0">
    <w:nsid w:val="5F75577E"/>
    <w:multiLevelType w:val="hybridMultilevel"/>
    <w:tmpl w:val="ED72CE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74EE3"/>
    <w:multiLevelType w:val="hybridMultilevel"/>
    <w:tmpl w:val="2CEA6A56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5" w15:restartNumberingAfterBreak="0">
    <w:nsid w:val="685D02AD"/>
    <w:multiLevelType w:val="hybridMultilevel"/>
    <w:tmpl w:val="525E46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0216CC"/>
    <w:multiLevelType w:val="hybridMultilevel"/>
    <w:tmpl w:val="9DB23B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131C91"/>
    <w:multiLevelType w:val="hybridMultilevel"/>
    <w:tmpl w:val="8ACC5E20"/>
    <w:lvl w:ilvl="0" w:tplc="34ECBE1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16"/>
      </w:rPr>
    </w:lvl>
    <w:lvl w:ilvl="1" w:tplc="FFFFFFFF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8" w15:restartNumberingAfterBreak="0">
    <w:nsid w:val="6D3F57BB"/>
    <w:multiLevelType w:val="hybridMultilevel"/>
    <w:tmpl w:val="AFD63198"/>
    <w:lvl w:ilvl="0" w:tplc="3226259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D471D41"/>
    <w:multiLevelType w:val="hybridMultilevel"/>
    <w:tmpl w:val="DB56343A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7B5B27"/>
    <w:multiLevelType w:val="hybridMultilevel"/>
    <w:tmpl w:val="0D34DE76"/>
    <w:lvl w:ilvl="0" w:tplc="4DC260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3314D"/>
    <w:multiLevelType w:val="hybridMultilevel"/>
    <w:tmpl w:val="933C0774"/>
    <w:lvl w:ilvl="0" w:tplc="1AE07F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6465230">
      <w:start w:val="1"/>
      <w:numFmt w:val="lowerRoman"/>
      <w:lvlText w:val="%2."/>
      <w:lvlJc w:val="left"/>
      <w:pPr>
        <w:ind w:left="1800" w:hanging="72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E3BA7"/>
    <w:multiLevelType w:val="hybridMultilevel"/>
    <w:tmpl w:val="4A1C8DB6"/>
    <w:lvl w:ilvl="0" w:tplc="495CD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80FFB"/>
    <w:multiLevelType w:val="hybridMultilevel"/>
    <w:tmpl w:val="45E017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B017E5"/>
    <w:multiLevelType w:val="hybridMultilevel"/>
    <w:tmpl w:val="CCE86F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00453"/>
    <w:multiLevelType w:val="hybridMultilevel"/>
    <w:tmpl w:val="1A58F0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1321926">
    <w:abstractNumId w:val="0"/>
  </w:num>
  <w:num w:numId="2" w16cid:durableId="888493301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7207098">
    <w:abstractNumId w:val="31"/>
  </w:num>
  <w:num w:numId="4" w16cid:durableId="211507532">
    <w:abstractNumId w:val="13"/>
  </w:num>
  <w:num w:numId="5" w16cid:durableId="1022710374">
    <w:abstractNumId w:val="16"/>
  </w:num>
  <w:num w:numId="6" w16cid:durableId="1742676733">
    <w:abstractNumId w:val="10"/>
  </w:num>
  <w:num w:numId="7" w16cid:durableId="152256151">
    <w:abstractNumId w:val="44"/>
  </w:num>
  <w:num w:numId="8" w16cid:durableId="328365169">
    <w:abstractNumId w:val="14"/>
  </w:num>
  <w:num w:numId="9" w16cid:durableId="1452094874">
    <w:abstractNumId w:val="45"/>
  </w:num>
  <w:num w:numId="10" w16cid:durableId="27992362">
    <w:abstractNumId w:val="22"/>
  </w:num>
  <w:num w:numId="11" w16cid:durableId="961151118">
    <w:abstractNumId w:val="34"/>
  </w:num>
  <w:num w:numId="12" w16cid:durableId="18626112">
    <w:abstractNumId w:val="36"/>
  </w:num>
  <w:num w:numId="13" w16cid:durableId="1017120683">
    <w:abstractNumId w:val="20"/>
  </w:num>
  <w:num w:numId="14" w16cid:durableId="1533836718">
    <w:abstractNumId w:val="32"/>
  </w:num>
  <w:num w:numId="15" w16cid:durableId="2027318899">
    <w:abstractNumId w:val="11"/>
  </w:num>
  <w:num w:numId="16" w16cid:durableId="2013683082">
    <w:abstractNumId w:val="37"/>
  </w:num>
  <w:num w:numId="17" w16cid:durableId="1259828621">
    <w:abstractNumId w:val="8"/>
  </w:num>
  <w:num w:numId="18" w16cid:durableId="630209575">
    <w:abstractNumId w:val="30"/>
  </w:num>
  <w:num w:numId="19" w16cid:durableId="1944453372">
    <w:abstractNumId w:val="46"/>
  </w:num>
  <w:num w:numId="20" w16cid:durableId="992837377">
    <w:abstractNumId w:val="40"/>
  </w:num>
  <w:num w:numId="21" w16cid:durableId="1010791356">
    <w:abstractNumId w:val="19"/>
  </w:num>
  <w:num w:numId="22" w16cid:durableId="583219867">
    <w:abstractNumId w:val="41"/>
  </w:num>
  <w:num w:numId="23" w16cid:durableId="121273698">
    <w:abstractNumId w:val="42"/>
  </w:num>
  <w:num w:numId="24" w16cid:durableId="1957373113">
    <w:abstractNumId w:val="6"/>
  </w:num>
  <w:num w:numId="25" w16cid:durableId="1969161185">
    <w:abstractNumId w:val="5"/>
  </w:num>
  <w:num w:numId="26" w16cid:durableId="2140611903">
    <w:abstractNumId w:val="15"/>
  </w:num>
  <w:num w:numId="27" w16cid:durableId="637497935">
    <w:abstractNumId w:val="24"/>
  </w:num>
  <w:num w:numId="28" w16cid:durableId="199779961">
    <w:abstractNumId w:val="12"/>
  </w:num>
  <w:num w:numId="29" w16cid:durableId="189880848">
    <w:abstractNumId w:val="28"/>
  </w:num>
  <w:num w:numId="30" w16cid:durableId="1426609408">
    <w:abstractNumId w:val="38"/>
  </w:num>
  <w:num w:numId="31" w16cid:durableId="1102531604">
    <w:abstractNumId w:val="17"/>
  </w:num>
  <w:num w:numId="32" w16cid:durableId="1729373473">
    <w:abstractNumId w:val="43"/>
  </w:num>
  <w:num w:numId="33" w16cid:durableId="38212102">
    <w:abstractNumId w:val="35"/>
  </w:num>
  <w:num w:numId="34" w16cid:durableId="987366174">
    <w:abstractNumId w:val="25"/>
  </w:num>
  <w:num w:numId="35" w16cid:durableId="1356468283">
    <w:abstractNumId w:val="26"/>
  </w:num>
  <w:num w:numId="36" w16cid:durableId="1600866701">
    <w:abstractNumId w:val="39"/>
  </w:num>
  <w:num w:numId="37" w16cid:durableId="2129742323">
    <w:abstractNumId w:val="18"/>
  </w:num>
  <w:num w:numId="38" w16cid:durableId="1317297149">
    <w:abstractNumId w:val="21"/>
  </w:num>
  <w:num w:numId="39" w16cid:durableId="618419708">
    <w:abstractNumId w:val="29"/>
  </w:num>
  <w:num w:numId="40" w16cid:durableId="1739399059">
    <w:abstractNumId w:val="33"/>
  </w:num>
  <w:num w:numId="41" w16cid:durableId="1975477749">
    <w:abstractNumId w:val="27"/>
  </w:num>
  <w:num w:numId="42" w16cid:durableId="983433711">
    <w:abstractNumId w:val="9"/>
  </w:num>
  <w:num w:numId="43" w16cid:durableId="1178352547">
    <w:abstractNumId w:val="2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93"/>
    <w:rsid w:val="0000000B"/>
    <w:rsid w:val="00000269"/>
    <w:rsid w:val="00000416"/>
    <w:rsid w:val="00001599"/>
    <w:rsid w:val="000018C9"/>
    <w:rsid w:val="00001EA3"/>
    <w:rsid w:val="0000202D"/>
    <w:rsid w:val="00003AB8"/>
    <w:rsid w:val="0000440E"/>
    <w:rsid w:val="0000444D"/>
    <w:rsid w:val="000046DE"/>
    <w:rsid w:val="00004AF0"/>
    <w:rsid w:val="00004B91"/>
    <w:rsid w:val="000058A7"/>
    <w:rsid w:val="00005F8B"/>
    <w:rsid w:val="00006EAD"/>
    <w:rsid w:val="000078A8"/>
    <w:rsid w:val="000104C9"/>
    <w:rsid w:val="00010CC9"/>
    <w:rsid w:val="00010FF5"/>
    <w:rsid w:val="00012133"/>
    <w:rsid w:val="00012638"/>
    <w:rsid w:val="000127E6"/>
    <w:rsid w:val="0001358A"/>
    <w:rsid w:val="000137DC"/>
    <w:rsid w:val="000148AD"/>
    <w:rsid w:val="00015718"/>
    <w:rsid w:val="00015AD3"/>
    <w:rsid w:val="0001625A"/>
    <w:rsid w:val="0001708E"/>
    <w:rsid w:val="00017D45"/>
    <w:rsid w:val="000209C0"/>
    <w:rsid w:val="000215C1"/>
    <w:rsid w:val="00022CDB"/>
    <w:rsid w:val="000233EE"/>
    <w:rsid w:val="00023FB2"/>
    <w:rsid w:val="00024672"/>
    <w:rsid w:val="000248A7"/>
    <w:rsid w:val="00024ED0"/>
    <w:rsid w:val="00026A7C"/>
    <w:rsid w:val="00027386"/>
    <w:rsid w:val="00027F5D"/>
    <w:rsid w:val="000303F8"/>
    <w:rsid w:val="00030B83"/>
    <w:rsid w:val="00031066"/>
    <w:rsid w:val="00032AB4"/>
    <w:rsid w:val="00033522"/>
    <w:rsid w:val="00033BF8"/>
    <w:rsid w:val="00034D04"/>
    <w:rsid w:val="000355BC"/>
    <w:rsid w:val="00035D27"/>
    <w:rsid w:val="000361AE"/>
    <w:rsid w:val="00036A5E"/>
    <w:rsid w:val="00036D85"/>
    <w:rsid w:val="00040473"/>
    <w:rsid w:val="00040D6E"/>
    <w:rsid w:val="00040F1A"/>
    <w:rsid w:val="00041066"/>
    <w:rsid w:val="00041763"/>
    <w:rsid w:val="000420E4"/>
    <w:rsid w:val="00042C12"/>
    <w:rsid w:val="00044C94"/>
    <w:rsid w:val="00044D22"/>
    <w:rsid w:val="00044F06"/>
    <w:rsid w:val="000451F8"/>
    <w:rsid w:val="00046C7B"/>
    <w:rsid w:val="00047934"/>
    <w:rsid w:val="00047AD4"/>
    <w:rsid w:val="000508C4"/>
    <w:rsid w:val="00050E8F"/>
    <w:rsid w:val="000516E8"/>
    <w:rsid w:val="00053B61"/>
    <w:rsid w:val="00054064"/>
    <w:rsid w:val="00055228"/>
    <w:rsid w:val="000563A0"/>
    <w:rsid w:val="00057B13"/>
    <w:rsid w:val="0006142A"/>
    <w:rsid w:val="000626CB"/>
    <w:rsid w:val="00062CC2"/>
    <w:rsid w:val="00063874"/>
    <w:rsid w:val="00063D45"/>
    <w:rsid w:val="00064CC5"/>
    <w:rsid w:val="0006636D"/>
    <w:rsid w:val="000664F1"/>
    <w:rsid w:val="00066964"/>
    <w:rsid w:val="00067AE3"/>
    <w:rsid w:val="00067C4A"/>
    <w:rsid w:val="00067DDE"/>
    <w:rsid w:val="00070400"/>
    <w:rsid w:val="0007182E"/>
    <w:rsid w:val="00073658"/>
    <w:rsid w:val="000736D6"/>
    <w:rsid w:val="0007577A"/>
    <w:rsid w:val="00075F1A"/>
    <w:rsid w:val="00076143"/>
    <w:rsid w:val="0007666D"/>
    <w:rsid w:val="00076E02"/>
    <w:rsid w:val="000772E1"/>
    <w:rsid w:val="00077930"/>
    <w:rsid w:val="00080E26"/>
    <w:rsid w:val="0008100C"/>
    <w:rsid w:val="00081C06"/>
    <w:rsid w:val="0008222C"/>
    <w:rsid w:val="00082345"/>
    <w:rsid w:val="000832C3"/>
    <w:rsid w:val="0008657B"/>
    <w:rsid w:val="00086C92"/>
    <w:rsid w:val="000872CF"/>
    <w:rsid w:val="0008789A"/>
    <w:rsid w:val="00090D8A"/>
    <w:rsid w:val="0009433E"/>
    <w:rsid w:val="000949C2"/>
    <w:rsid w:val="00094AC7"/>
    <w:rsid w:val="000956BE"/>
    <w:rsid w:val="00095B37"/>
    <w:rsid w:val="00095DD8"/>
    <w:rsid w:val="00096B34"/>
    <w:rsid w:val="000973C9"/>
    <w:rsid w:val="0009740C"/>
    <w:rsid w:val="00097EEE"/>
    <w:rsid w:val="000A0CAC"/>
    <w:rsid w:val="000A2040"/>
    <w:rsid w:val="000A26AE"/>
    <w:rsid w:val="000A2962"/>
    <w:rsid w:val="000A3D52"/>
    <w:rsid w:val="000A456F"/>
    <w:rsid w:val="000A4617"/>
    <w:rsid w:val="000A46E0"/>
    <w:rsid w:val="000A4E55"/>
    <w:rsid w:val="000A6001"/>
    <w:rsid w:val="000A6C4F"/>
    <w:rsid w:val="000A79D4"/>
    <w:rsid w:val="000A7C9C"/>
    <w:rsid w:val="000B02A8"/>
    <w:rsid w:val="000B11B2"/>
    <w:rsid w:val="000B2371"/>
    <w:rsid w:val="000B320C"/>
    <w:rsid w:val="000B35E4"/>
    <w:rsid w:val="000B36F7"/>
    <w:rsid w:val="000B4049"/>
    <w:rsid w:val="000B6250"/>
    <w:rsid w:val="000B6DD7"/>
    <w:rsid w:val="000B77FE"/>
    <w:rsid w:val="000B7C0F"/>
    <w:rsid w:val="000B7D92"/>
    <w:rsid w:val="000C0433"/>
    <w:rsid w:val="000C0B0B"/>
    <w:rsid w:val="000C13C3"/>
    <w:rsid w:val="000C1610"/>
    <w:rsid w:val="000C3136"/>
    <w:rsid w:val="000C387C"/>
    <w:rsid w:val="000C40C4"/>
    <w:rsid w:val="000C44AE"/>
    <w:rsid w:val="000C4E50"/>
    <w:rsid w:val="000C51E0"/>
    <w:rsid w:val="000C572B"/>
    <w:rsid w:val="000C5BD8"/>
    <w:rsid w:val="000C742C"/>
    <w:rsid w:val="000C77AF"/>
    <w:rsid w:val="000C7F95"/>
    <w:rsid w:val="000D05C1"/>
    <w:rsid w:val="000D10C8"/>
    <w:rsid w:val="000D1A2D"/>
    <w:rsid w:val="000D3050"/>
    <w:rsid w:val="000D4BE6"/>
    <w:rsid w:val="000D7059"/>
    <w:rsid w:val="000D7369"/>
    <w:rsid w:val="000D7A3B"/>
    <w:rsid w:val="000E016A"/>
    <w:rsid w:val="000E04E2"/>
    <w:rsid w:val="000E0B20"/>
    <w:rsid w:val="000E11E7"/>
    <w:rsid w:val="000E1275"/>
    <w:rsid w:val="000E2771"/>
    <w:rsid w:val="000E29C4"/>
    <w:rsid w:val="000E3607"/>
    <w:rsid w:val="000E38B5"/>
    <w:rsid w:val="000E4A54"/>
    <w:rsid w:val="000E56D6"/>
    <w:rsid w:val="000E57DD"/>
    <w:rsid w:val="000E601B"/>
    <w:rsid w:val="000E6C7E"/>
    <w:rsid w:val="000E72C8"/>
    <w:rsid w:val="000E79DC"/>
    <w:rsid w:val="000F0682"/>
    <w:rsid w:val="000F220A"/>
    <w:rsid w:val="000F2B36"/>
    <w:rsid w:val="000F33F3"/>
    <w:rsid w:val="000F728B"/>
    <w:rsid w:val="001007C2"/>
    <w:rsid w:val="00103A81"/>
    <w:rsid w:val="00103AD8"/>
    <w:rsid w:val="001042D2"/>
    <w:rsid w:val="00104740"/>
    <w:rsid w:val="001049B7"/>
    <w:rsid w:val="001053DC"/>
    <w:rsid w:val="001057E0"/>
    <w:rsid w:val="00105A5E"/>
    <w:rsid w:val="001067BC"/>
    <w:rsid w:val="00106A6B"/>
    <w:rsid w:val="00106D26"/>
    <w:rsid w:val="0010705A"/>
    <w:rsid w:val="00107A4D"/>
    <w:rsid w:val="00110574"/>
    <w:rsid w:val="00110812"/>
    <w:rsid w:val="00110C23"/>
    <w:rsid w:val="00111B6C"/>
    <w:rsid w:val="00111D09"/>
    <w:rsid w:val="00111E13"/>
    <w:rsid w:val="00112238"/>
    <w:rsid w:val="00112A76"/>
    <w:rsid w:val="001131F4"/>
    <w:rsid w:val="00113EA4"/>
    <w:rsid w:val="001159DC"/>
    <w:rsid w:val="00115A9F"/>
    <w:rsid w:val="0011641D"/>
    <w:rsid w:val="00117204"/>
    <w:rsid w:val="00117823"/>
    <w:rsid w:val="0012017A"/>
    <w:rsid w:val="0012063A"/>
    <w:rsid w:val="001215A0"/>
    <w:rsid w:val="001222B5"/>
    <w:rsid w:val="001231E0"/>
    <w:rsid w:val="00124D29"/>
    <w:rsid w:val="00125884"/>
    <w:rsid w:val="0012632E"/>
    <w:rsid w:val="00126374"/>
    <w:rsid w:val="00126A5B"/>
    <w:rsid w:val="00126BC4"/>
    <w:rsid w:val="00127597"/>
    <w:rsid w:val="00127BF8"/>
    <w:rsid w:val="001300FE"/>
    <w:rsid w:val="0013076D"/>
    <w:rsid w:val="00130C0E"/>
    <w:rsid w:val="00133BC6"/>
    <w:rsid w:val="00133EEF"/>
    <w:rsid w:val="00136042"/>
    <w:rsid w:val="00136136"/>
    <w:rsid w:val="00136233"/>
    <w:rsid w:val="00136855"/>
    <w:rsid w:val="00136EAD"/>
    <w:rsid w:val="00137466"/>
    <w:rsid w:val="00137751"/>
    <w:rsid w:val="00137B27"/>
    <w:rsid w:val="00140E32"/>
    <w:rsid w:val="0014161E"/>
    <w:rsid w:val="001424F3"/>
    <w:rsid w:val="001424F7"/>
    <w:rsid w:val="00142F05"/>
    <w:rsid w:val="00143D5B"/>
    <w:rsid w:val="00144355"/>
    <w:rsid w:val="0014457D"/>
    <w:rsid w:val="00144CA5"/>
    <w:rsid w:val="0014712A"/>
    <w:rsid w:val="001501C2"/>
    <w:rsid w:val="0015076A"/>
    <w:rsid w:val="001511A0"/>
    <w:rsid w:val="0015138D"/>
    <w:rsid w:val="0015174F"/>
    <w:rsid w:val="001523D8"/>
    <w:rsid w:val="0015267A"/>
    <w:rsid w:val="00152DE5"/>
    <w:rsid w:val="00154EDD"/>
    <w:rsid w:val="001553AF"/>
    <w:rsid w:val="00155C51"/>
    <w:rsid w:val="00156C60"/>
    <w:rsid w:val="00156E2C"/>
    <w:rsid w:val="00156F26"/>
    <w:rsid w:val="00157315"/>
    <w:rsid w:val="001574A1"/>
    <w:rsid w:val="0015753D"/>
    <w:rsid w:val="00157554"/>
    <w:rsid w:val="00157B76"/>
    <w:rsid w:val="00157DDF"/>
    <w:rsid w:val="00160A19"/>
    <w:rsid w:val="00161D06"/>
    <w:rsid w:val="00162F66"/>
    <w:rsid w:val="00163456"/>
    <w:rsid w:val="001635EB"/>
    <w:rsid w:val="00164563"/>
    <w:rsid w:val="00164777"/>
    <w:rsid w:val="001648E5"/>
    <w:rsid w:val="001654A2"/>
    <w:rsid w:val="0016570C"/>
    <w:rsid w:val="001676E7"/>
    <w:rsid w:val="00167C6A"/>
    <w:rsid w:val="00171002"/>
    <w:rsid w:val="001710AF"/>
    <w:rsid w:val="00172104"/>
    <w:rsid w:val="00172A6C"/>
    <w:rsid w:val="00173F97"/>
    <w:rsid w:val="00174AC4"/>
    <w:rsid w:val="00175C36"/>
    <w:rsid w:val="00176238"/>
    <w:rsid w:val="001765BF"/>
    <w:rsid w:val="001768B6"/>
    <w:rsid w:val="00176C57"/>
    <w:rsid w:val="00180368"/>
    <w:rsid w:val="00180A33"/>
    <w:rsid w:val="00181706"/>
    <w:rsid w:val="001828B9"/>
    <w:rsid w:val="00182B2A"/>
    <w:rsid w:val="00184D93"/>
    <w:rsid w:val="0018547E"/>
    <w:rsid w:val="0018643D"/>
    <w:rsid w:val="00186C95"/>
    <w:rsid w:val="00187985"/>
    <w:rsid w:val="00187C47"/>
    <w:rsid w:val="00190872"/>
    <w:rsid w:val="00190F40"/>
    <w:rsid w:val="00191081"/>
    <w:rsid w:val="00191601"/>
    <w:rsid w:val="00191BD3"/>
    <w:rsid w:val="00192E2F"/>
    <w:rsid w:val="00193995"/>
    <w:rsid w:val="00193C0F"/>
    <w:rsid w:val="00195F2A"/>
    <w:rsid w:val="00197346"/>
    <w:rsid w:val="00197A89"/>
    <w:rsid w:val="001A0395"/>
    <w:rsid w:val="001A08CD"/>
    <w:rsid w:val="001A0D3E"/>
    <w:rsid w:val="001A13A1"/>
    <w:rsid w:val="001A1645"/>
    <w:rsid w:val="001A3F42"/>
    <w:rsid w:val="001A5409"/>
    <w:rsid w:val="001A66F1"/>
    <w:rsid w:val="001A699C"/>
    <w:rsid w:val="001A6CAF"/>
    <w:rsid w:val="001A717E"/>
    <w:rsid w:val="001B0EDE"/>
    <w:rsid w:val="001B20FE"/>
    <w:rsid w:val="001B3F12"/>
    <w:rsid w:val="001B45A0"/>
    <w:rsid w:val="001B576C"/>
    <w:rsid w:val="001B7358"/>
    <w:rsid w:val="001B75AB"/>
    <w:rsid w:val="001C02A9"/>
    <w:rsid w:val="001C1367"/>
    <w:rsid w:val="001C1F91"/>
    <w:rsid w:val="001C44C3"/>
    <w:rsid w:val="001C50B7"/>
    <w:rsid w:val="001C5FFC"/>
    <w:rsid w:val="001C79D0"/>
    <w:rsid w:val="001C7FCF"/>
    <w:rsid w:val="001D0AD9"/>
    <w:rsid w:val="001D0DF2"/>
    <w:rsid w:val="001D0F9C"/>
    <w:rsid w:val="001D24E5"/>
    <w:rsid w:val="001D2B7D"/>
    <w:rsid w:val="001D2C61"/>
    <w:rsid w:val="001D2DF2"/>
    <w:rsid w:val="001D3F1C"/>
    <w:rsid w:val="001D4020"/>
    <w:rsid w:val="001D4093"/>
    <w:rsid w:val="001D563B"/>
    <w:rsid w:val="001D57E2"/>
    <w:rsid w:val="001D58AE"/>
    <w:rsid w:val="001D5EAA"/>
    <w:rsid w:val="001D689E"/>
    <w:rsid w:val="001D6CAE"/>
    <w:rsid w:val="001D7BCC"/>
    <w:rsid w:val="001D7CE7"/>
    <w:rsid w:val="001E0430"/>
    <w:rsid w:val="001E0965"/>
    <w:rsid w:val="001E0C71"/>
    <w:rsid w:val="001E1135"/>
    <w:rsid w:val="001E1797"/>
    <w:rsid w:val="001E1C22"/>
    <w:rsid w:val="001E221E"/>
    <w:rsid w:val="001E25D7"/>
    <w:rsid w:val="001E4F9D"/>
    <w:rsid w:val="001E5C41"/>
    <w:rsid w:val="001E6067"/>
    <w:rsid w:val="001E6746"/>
    <w:rsid w:val="001E6DCB"/>
    <w:rsid w:val="001F28CC"/>
    <w:rsid w:val="001F2F18"/>
    <w:rsid w:val="001F33AA"/>
    <w:rsid w:val="001F426F"/>
    <w:rsid w:val="001F4A3C"/>
    <w:rsid w:val="001F5492"/>
    <w:rsid w:val="001F5D38"/>
    <w:rsid w:val="001F5FDA"/>
    <w:rsid w:val="001F64E8"/>
    <w:rsid w:val="001F6DBB"/>
    <w:rsid w:val="001F6F11"/>
    <w:rsid w:val="001F753A"/>
    <w:rsid w:val="001F7897"/>
    <w:rsid w:val="00201767"/>
    <w:rsid w:val="00201C43"/>
    <w:rsid w:val="00201D45"/>
    <w:rsid w:val="002020C0"/>
    <w:rsid w:val="00203756"/>
    <w:rsid w:val="00204861"/>
    <w:rsid w:val="00205085"/>
    <w:rsid w:val="00205EFF"/>
    <w:rsid w:val="00210150"/>
    <w:rsid w:val="00211037"/>
    <w:rsid w:val="002117EF"/>
    <w:rsid w:val="0021313E"/>
    <w:rsid w:val="0021326D"/>
    <w:rsid w:val="0021495F"/>
    <w:rsid w:val="00214BB4"/>
    <w:rsid w:val="0021610B"/>
    <w:rsid w:val="002173B6"/>
    <w:rsid w:val="002205AE"/>
    <w:rsid w:val="00220B55"/>
    <w:rsid w:val="002226C1"/>
    <w:rsid w:val="00223C07"/>
    <w:rsid w:val="002247C9"/>
    <w:rsid w:val="00224BC4"/>
    <w:rsid w:val="00225700"/>
    <w:rsid w:val="002261AE"/>
    <w:rsid w:val="002301A0"/>
    <w:rsid w:val="002307D6"/>
    <w:rsid w:val="00230ABD"/>
    <w:rsid w:val="00230BE3"/>
    <w:rsid w:val="00230C4B"/>
    <w:rsid w:val="00230DC8"/>
    <w:rsid w:val="00231DAA"/>
    <w:rsid w:val="00231F84"/>
    <w:rsid w:val="00231F93"/>
    <w:rsid w:val="0023205E"/>
    <w:rsid w:val="0023240F"/>
    <w:rsid w:val="00233965"/>
    <w:rsid w:val="00233D63"/>
    <w:rsid w:val="00234398"/>
    <w:rsid w:val="00234F24"/>
    <w:rsid w:val="002350F1"/>
    <w:rsid w:val="0023555B"/>
    <w:rsid w:val="00235658"/>
    <w:rsid w:val="002361BC"/>
    <w:rsid w:val="00236EDC"/>
    <w:rsid w:val="002376C4"/>
    <w:rsid w:val="00237755"/>
    <w:rsid w:val="002400E3"/>
    <w:rsid w:val="0024253D"/>
    <w:rsid w:val="002426AE"/>
    <w:rsid w:val="00242BBC"/>
    <w:rsid w:val="00242EEF"/>
    <w:rsid w:val="002444F4"/>
    <w:rsid w:val="00244D55"/>
    <w:rsid w:val="0024554A"/>
    <w:rsid w:val="00245A40"/>
    <w:rsid w:val="00246A05"/>
    <w:rsid w:val="00247971"/>
    <w:rsid w:val="00247A67"/>
    <w:rsid w:val="002512DB"/>
    <w:rsid w:val="00251A3B"/>
    <w:rsid w:val="00251C02"/>
    <w:rsid w:val="0025266D"/>
    <w:rsid w:val="00252FD3"/>
    <w:rsid w:val="00253B83"/>
    <w:rsid w:val="00253FBE"/>
    <w:rsid w:val="00254DC2"/>
    <w:rsid w:val="00255DC5"/>
    <w:rsid w:val="002566C1"/>
    <w:rsid w:val="0026023C"/>
    <w:rsid w:val="002605B6"/>
    <w:rsid w:val="00261B03"/>
    <w:rsid w:val="002632AF"/>
    <w:rsid w:val="00263800"/>
    <w:rsid w:val="002638DC"/>
    <w:rsid w:val="00263908"/>
    <w:rsid w:val="00263E6B"/>
    <w:rsid w:val="002660B7"/>
    <w:rsid w:val="00270005"/>
    <w:rsid w:val="00270821"/>
    <w:rsid w:val="00272665"/>
    <w:rsid w:val="0027276A"/>
    <w:rsid w:val="002733CC"/>
    <w:rsid w:val="00273AD2"/>
    <w:rsid w:val="00274BB4"/>
    <w:rsid w:val="00274CC5"/>
    <w:rsid w:val="002750CE"/>
    <w:rsid w:val="002753CC"/>
    <w:rsid w:val="002753D7"/>
    <w:rsid w:val="00275F17"/>
    <w:rsid w:val="00276611"/>
    <w:rsid w:val="00276B03"/>
    <w:rsid w:val="00276E61"/>
    <w:rsid w:val="00277EBC"/>
    <w:rsid w:val="00280CE1"/>
    <w:rsid w:val="00281946"/>
    <w:rsid w:val="00281F5A"/>
    <w:rsid w:val="00282046"/>
    <w:rsid w:val="00284289"/>
    <w:rsid w:val="00284388"/>
    <w:rsid w:val="0028483C"/>
    <w:rsid w:val="00284877"/>
    <w:rsid w:val="00284E54"/>
    <w:rsid w:val="00285132"/>
    <w:rsid w:val="00285D10"/>
    <w:rsid w:val="0028609B"/>
    <w:rsid w:val="002863F1"/>
    <w:rsid w:val="0029018E"/>
    <w:rsid w:val="0029031B"/>
    <w:rsid w:val="0029059C"/>
    <w:rsid w:val="00290A9C"/>
    <w:rsid w:val="00291061"/>
    <w:rsid w:val="00291CD2"/>
    <w:rsid w:val="0029295E"/>
    <w:rsid w:val="00293C17"/>
    <w:rsid w:val="00295C9E"/>
    <w:rsid w:val="0029774C"/>
    <w:rsid w:val="002A0A39"/>
    <w:rsid w:val="002A103D"/>
    <w:rsid w:val="002A3017"/>
    <w:rsid w:val="002A3E28"/>
    <w:rsid w:val="002A3EDF"/>
    <w:rsid w:val="002A4344"/>
    <w:rsid w:val="002A46BE"/>
    <w:rsid w:val="002A47AC"/>
    <w:rsid w:val="002A56E0"/>
    <w:rsid w:val="002A613C"/>
    <w:rsid w:val="002A6E14"/>
    <w:rsid w:val="002A6E27"/>
    <w:rsid w:val="002A75CC"/>
    <w:rsid w:val="002A7703"/>
    <w:rsid w:val="002B02C5"/>
    <w:rsid w:val="002B0516"/>
    <w:rsid w:val="002B0B63"/>
    <w:rsid w:val="002B1133"/>
    <w:rsid w:val="002B1C05"/>
    <w:rsid w:val="002B220F"/>
    <w:rsid w:val="002B3317"/>
    <w:rsid w:val="002B4861"/>
    <w:rsid w:val="002B5664"/>
    <w:rsid w:val="002B6760"/>
    <w:rsid w:val="002B6969"/>
    <w:rsid w:val="002B6BF7"/>
    <w:rsid w:val="002B6DE0"/>
    <w:rsid w:val="002B782F"/>
    <w:rsid w:val="002B7C65"/>
    <w:rsid w:val="002C2249"/>
    <w:rsid w:val="002C2442"/>
    <w:rsid w:val="002C2B47"/>
    <w:rsid w:val="002C3E2D"/>
    <w:rsid w:val="002C4EC9"/>
    <w:rsid w:val="002C4F14"/>
    <w:rsid w:val="002C5209"/>
    <w:rsid w:val="002C5AAD"/>
    <w:rsid w:val="002C6077"/>
    <w:rsid w:val="002C6F47"/>
    <w:rsid w:val="002D02A5"/>
    <w:rsid w:val="002D069B"/>
    <w:rsid w:val="002D0E77"/>
    <w:rsid w:val="002D0FC1"/>
    <w:rsid w:val="002D1429"/>
    <w:rsid w:val="002D23DE"/>
    <w:rsid w:val="002D2545"/>
    <w:rsid w:val="002D2581"/>
    <w:rsid w:val="002D5336"/>
    <w:rsid w:val="002D55AC"/>
    <w:rsid w:val="002D5862"/>
    <w:rsid w:val="002D5E68"/>
    <w:rsid w:val="002D6269"/>
    <w:rsid w:val="002E0947"/>
    <w:rsid w:val="002E0B8D"/>
    <w:rsid w:val="002E128B"/>
    <w:rsid w:val="002E1EA5"/>
    <w:rsid w:val="002E2ADD"/>
    <w:rsid w:val="002E2B30"/>
    <w:rsid w:val="002E3990"/>
    <w:rsid w:val="002E46D9"/>
    <w:rsid w:val="002E5D23"/>
    <w:rsid w:val="002E7757"/>
    <w:rsid w:val="002F1392"/>
    <w:rsid w:val="002F2321"/>
    <w:rsid w:val="002F2719"/>
    <w:rsid w:val="002F2FC0"/>
    <w:rsid w:val="002F31DF"/>
    <w:rsid w:val="002F350B"/>
    <w:rsid w:val="002F3A82"/>
    <w:rsid w:val="002F43D5"/>
    <w:rsid w:val="002F443C"/>
    <w:rsid w:val="002F4DA5"/>
    <w:rsid w:val="002F615C"/>
    <w:rsid w:val="002F628D"/>
    <w:rsid w:val="002F6867"/>
    <w:rsid w:val="002F69A9"/>
    <w:rsid w:val="002F7643"/>
    <w:rsid w:val="002F7B49"/>
    <w:rsid w:val="002F7E8E"/>
    <w:rsid w:val="00300219"/>
    <w:rsid w:val="003002D0"/>
    <w:rsid w:val="00300505"/>
    <w:rsid w:val="0030055C"/>
    <w:rsid w:val="00301EA5"/>
    <w:rsid w:val="0030228B"/>
    <w:rsid w:val="00302753"/>
    <w:rsid w:val="00302B4C"/>
    <w:rsid w:val="0030449E"/>
    <w:rsid w:val="00304A39"/>
    <w:rsid w:val="00305405"/>
    <w:rsid w:val="00306682"/>
    <w:rsid w:val="003067B0"/>
    <w:rsid w:val="00307354"/>
    <w:rsid w:val="00307F89"/>
    <w:rsid w:val="003101D3"/>
    <w:rsid w:val="00310828"/>
    <w:rsid w:val="00312913"/>
    <w:rsid w:val="00312D17"/>
    <w:rsid w:val="003131B8"/>
    <w:rsid w:val="00313612"/>
    <w:rsid w:val="00314C51"/>
    <w:rsid w:val="003150D9"/>
    <w:rsid w:val="00316992"/>
    <w:rsid w:val="00316D6B"/>
    <w:rsid w:val="00317242"/>
    <w:rsid w:val="0031761D"/>
    <w:rsid w:val="00320785"/>
    <w:rsid w:val="0032095F"/>
    <w:rsid w:val="00320988"/>
    <w:rsid w:val="00320C1C"/>
    <w:rsid w:val="003211A8"/>
    <w:rsid w:val="00321251"/>
    <w:rsid w:val="00321491"/>
    <w:rsid w:val="0032164E"/>
    <w:rsid w:val="003216CF"/>
    <w:rsid w:val="00321EC7"/>
    <w:rsid w:val="00323003"/>
    <w:rsid w:val="00323B73"/>
    <w:rsid w:val="003247A3"/>
    <w:rsid w:val="00325C9E"/>
    <w:rsid w:val="003262D2"/>
    <w:rsid w:val="00326CAF"/>
    <w:rsid w:val="00326D90"/>
    <w:rsid w:val="00327626"/>
    <w:rsid w:val="00330913"/>
    <w:rsid w:val="00330CDE"/>
    <w:rsid w:val="00331DD9"/>
    <w:rsid w:val="00331DF9"/>
    <w:rsid w:val="00332ADF"/>
    <w:rsid w:val="00332CE6"/>
    <w:rsid w:val="00332E49"/>
    <w:rsid w:val="00333034"/>
    <w:rsid w:val="003338B8"/>
    <w:rsid w:val="003342C2"/>
    <w:rsid w:val="003347CA"/>
    <w:rsid w:val="00334D93"/>
    <w:rsid w:val="00334E20"/>
    <w:rsid w:val="00335310"/>
    <w:rsid w:val="00335BE4"/>
    <w:rsid w:val="003373CD"/>
    <w:rsid w:val="003404A5"/>
    <w:rsid w:val="00340FA7"/>
    <w:rsid w:val="00341266"/>
    <w:rsid w:val="00342084"/>
    <w:rsid w:val="00342C2F"/>
    <w:rsid w:val="003431C6"/>
    <w:rsid w:val="003432FE"/>
    <w:rsid w:val="003455D7"/>
    <w:rsid w:val="0034597F"/>
    <w:rsid w:val="00347FD1"/>
    <w:rsid w:val="00352506"/>
    <w:rsid w:val="003534A7"/>
    <w:rsid w:val="0035419A"/>
    <w:rsid w:val="00354351"/>
    <w:rsid w:val="00354742"/>
    <w:rsid w:val="003548B5"/>
    <w:rsid w:val="00356F6E"/>
    <w:rsid w:val="00357A38"/>
    <w:rsid w:val="003600FB"/>
    <w:rsid w:val="00361148"/>
    <w:rsid w:val="003628FB"/>
    <w:rsid w:val="00362A4B"/>
    <w:rsid w:val="00362C0A"/>
    <w:rsid w:val="00362D16"/>
    <w:rsid w:val="003632F2"/>
    <w:rsid w:val="0036346B"/>
    <w:rsid w:val="003639E6"/>
    <w:rsid w:val="00363B4D"/>
    <w:rsid w:val="00363B69"/>
    <w:rsid w:val="00363E84"/>
    <w:rsid w:val="00363F3C"/>
    <w:rsid w:val="0036584E"/>
    <w:rsid w:val="003658F1"/>
    <w:rsid w:val="003660DC"/>
    <w:rsid w:val="003677E0"/>
    <w:rsid w:val="00371226"/>
    <w:rsid w:val="00371993"/>
    <w:rsid w:val="00371D3A"/>
    <w:rsid w:val="00372301"/>
    <w:rsid w:val="003724EF"/>
    <w:rsid w:val="0037399D"/>
    <w:rsid w:val="00374CDD"/>
    <w:rsid w:val="00376950"/>
    <w:rsid w:val="00376CCA"/>
    <w:rsid w:val="00376D73"/>
    <w:rsid w:val="003773D5"/>
    <w:rsid w:val="00377588"/>
    <w:rsid w:val="003775E0"/>
    <w:rsid w:val="003803DA"/>
    <w:rsid w:val="00381772"/>
    <w:rsid w:val="0038219E"/>
    <w:rsid w:val="00382728"/>
    <w:rsid w:val="0038363B"/>
    <w:rsid w:val="00383E08"/>
    <w:rsid w:val="00384443"/>
    <w:rsid w:val="00384609"/>
    <w:rsid w:val="00384D21"/>
    <w:rsid w:val="003850DE"/>
    <w:rsid w:val="003852BA"/>
    <w:rsid w:val="00385893"/>
    <w:rsid w:val="00385990"/>
    <w:rsid w:val="00385EBA"/>
    <w:rsid w:val="00386FA2"/>
    <w:rsid w:val="003870B5"/>
    <w:rsid w:val="0038787C"/>
    <w:rsid w:val="00390BCD"/>
    <w:rsid w:val="00390EC9"/>
    <w:rsid w:val="0039164C"/>
    <w:rsid w:val="003917F2"/>
    <w:rsid w:val="00391B8B"/>
    <w:rsid w:val="00391ED8"/>
    <w:rsid w:val="00391F7C"/>
    <w:rsid w:val="00392347"/>
    <w:rsid w:val="0039265B"/>
    <w:rsid w:val="003927D1"/>
    <w:rsid w:val="00392A72"/>
    <w:rsid w:val="003933EF"/>
    <w:rsid w:val="00393491"/>
    <w:rsid w:val="003938F3"/>
    <w:rsid w:val="00393B93"/>
    <w:rsid w:val="00393BCF"/>
    <w:rsid w:val="00393D9B"/>
    <w:rsid w:val="00396425"/>
    <w:rsid w:val="00396E42"/>
    <w:rsid w:val="003A03D8"/>
    <w:rsid w:val="003A040C"/>
    <w:rsid w:val="003A08D2"/>
    <w:rsid w:val="003A0CA0"/>
    <w:rsid w:val="003A121B"/>
    <w:rsid w:val="003A1D2C"/>
    <w:rsid w:val="003A2B01"/>
    <w:rsid w:val="003A3318"/>
    <w:rsid w:val="003A3646"/>
    <w:rsid w:val="003A3718"/>
    <w:rsid w:val="003A48AC"/>
    <w:rsid w:val="003A554D"/>
    <w:rsid w:val="003A6189"/>
    <w:rsid w:val="003A65BB"/>
    <w:rsid w:val="003A7E39"/>
    <w:rsid w:val="003B02E9"/>
    <w:rsid w:val="003B03C5"/>
    <w:rsid w:val="003B07E0"/>
    <w:rsid w:val="003B1274"/>
    <w:rsid w:val="003B2CA5"/>
    <w:rsid w:val="003B4AD8"/>
    <w:rsid w:val="003B5764"/>
    <w:rsid w:val="003B5BE4"/>
    <w:rsid w:val="003B5EF5"/>
    <w:rsid w:val="003B5FCE"/>
    <w:rsid w:val="003B61A3"/>
    <w:rsid w:val="003B6521"/>
    <w:rsid w:val="003C0ABA"/>
    <w:rsid w:val="003C0E1B"/>
    <w:rsid w:val="003C119B"/>
    <w:rsid w:val="003C1B5B"/>
    <w:rsid w:val="003C1E09"/>
    <w:rsid w:val="003C3F1F"/>
    <w:rsid w:val="003C48FB"/>
    <w:rsid w:val="003C4DDF"/>
    <w:rsid w:val="003C7DA6"/>
    <w:rsid w:val="003D0318"/>
    <w:rsid w:val="003D0C1B"/>
    <w:rsid w:val="003D1577"/>
    <w:rsid w:val="003D1851"/>
    <w:rsid w:val="003D437D"/>
    <w:rsid w:val="003D4674"/>
    <w:rsid w:val="003D476F"/>
    <w:rsid w:val="003D48AE"/>
    <w:rsid w:val="003D4A72"/>
    <w:rsid w:val="003D4F88"/>
    <w:rsid w:val="003D638F"/>
    <w:rsid w:val="003D6EC0"/>
    <w:rsid w:val="003E00F5"/>
    <w:rsid w:val="003E1749"/>
    <w:rsid w:val="003E3725"/>
    <w:rsid w:val="003E38A7"/>
    <w:rsid w:val="003E39E0"/>
    <w:rsid w:val="003E4881"/>
    <w:rsid w:val="003E5A48"/>
    <w:rsid w:val="003E67DE"/>
    <w:rsid w:val="003E71F2"/>
    <w:rsid w:val="003E7B58"/>
    <w:rsid w:val="003E7C17"/>
    <w:rsid w:val="003F0840"/>
    <w:rsid w:val="003F0B1D"/>
    <w:rsid w:val="003F11F0"/>
    <w:rsid w:val="003F1F04"/>
    <w:rsid w:val="003F4226"/>
    <w:rsid w:val="003F459F"/>
    <w:rsid w:val="003F5DA8"/>
    <w:rsid w:val="003F6A33"/>
    <w:rsid w:val="003F7AD4"/>
    <w:rsid w:val="003F7DBE"/>
    <w:rsid w:val="00400D23"/>
    <w:rsid w:val="00401451"/>
    <w:rsid w:val="00402C61"/>
    <w:rsid w:val="004032DB"/>
    <w:rsid w:val="00405BAB"/>
    <w:rsid w:val="00405E42"/>
    <w:rsid w:val="00405E9D"/>
    <w:rsid w:val="00406161"/>
    <w:rsid w:val="00407D66"/>
    <w:rsid w:val="0041017F"/>
    <w:rsid w:val="004112A2"/>
    <w:rsid w:val="004117F1"/>
    <w:rsid w:val="00412BE8"/>
    <w:rsid w:val="00413117"/>
    <w:rsid w:val="00414931"/>
    <w:rsid w:val="004162C5"/>
    <w:rsid w:val="0041664F"/>
    <w:rsid w:val="0041715C"/>
    <w:rsid w:val="00417CFE"/>
    <w:rsid w:val="00420E88"/>
    <w:rsid w:val="004215B2"/>
    <w:rsid w:val="00422EB7"/>
    <w:rsid w:val="00422F13"/>
    <w:rsid w:val="00423004"/>
    <w:rsid w:val="0042343C"/>
    <w:rsid w:val="00423E11"/>
    <w:rsid w:val="00424BCB"/>
    <w:rsid w:val="00425236"/>
    <w:rsid w:val="00426E9D"/>
    <w:rsid w:val="0042727A"/>
    <w:rsid w:val="004300ED"/>
    <w:rsid w:val="0043275F"/>
    <w:rsid w:val="00432DF1"/>
    <w:rsid w:val="0043341C"/>
    <w:rsid w:val="00434DF1"/>
    <w:rsid w:val="004351BB"/>
    <w:rsid w:val="004359AA"/>
    <w:rsid w:val="00435F93"/>
    <w:rsid w:val="00436C70"/>
    <w:rsid w:val="004372CF"/>
    <w:rsid w:val="004403DF"/>
    <w:rsid w:val="00441024"/>
    <w:rsid w:val="0044142C"/>
    <w:rsid w:val="004441B3"/>
    <w:rsid w:val="0044468C"/>
    <w:rsid w:val="00444C87"/>
    <w:rsid w:val="00444D4E"/>
    <w:rsid w:val="004456FD"/>
    <w:rsid w:val="00447150"/>
    <w:rsid w:val="00447173"/>
    <w:rsid w:val="00450A8C"/>
    <w:rsid w:val="00450A9E"/>
    <w:rsid w:val="00451364"/>
    <w:rsid w:val="00451675"/>
    <w:rsid w:val="00451FA8"/>
    <w:rsid w:val="00453A35"/>
    <w:rsid w:val="00453A8C"/>
    <w:rsid w:val="00453B25"/>
    <w:rsid w:val="00453DEC"/>
    <w:rsid w:val="004540D1"/>
    <w:rsid w:val="004542B9"/>
    <w:rsid w:val="0045471F"/>
    <w:rsid w:val="00454BEE"/>
    <w:rsid w:val="004561E3"/>
    <w:rsid w:val="00457B74"/>
    <w:rsid w:val="00457F0E"/>
    <w:rsid w:val="004602B9"/>
    <w:rsid w:val="004603F8"/>
    <w:rsid w:val="00460B19"/>
    <w:rsid w:val="004613A0"/>
    <w:rsid w:val="00461DEE"/>
    <w:rsid w:val="00462AD1"/>
    <w:rsid w:val="00462AD8"/>
    <w:rsid w:val="00462FFF"/>
    <w:rsid w:val="004642EE"/>
    <w:rsid w:val="00464322"/>
    <w:rsid w:val="00464414"/>
    <w:rsid w:val="004646DB"/>
    <w:rsid w:val="00464B8C"/>
    <w:rsid w:val="00465075"/>
    <w:rsid w:val="0046536F"/>
    <w:rsid w:val="00465581"/>
    <w:rsid w:val="00465AA3"/>
    <w:rsid w:val="004661B7"/>
    <w:rsid w:val="00467432"/>
    <w:rsid w:val="00467EF9"/>
    <w:rsid w:val="00470868"/>
    <w:rsid w:val="00470CDA"/>
    <w:rsid w:val="0047109B"/>
    <w:rsid w:val="00471379"/>
    <w:rsid w:val="00471898"/>
    <w:rsid w:val="00471B47"/>
    <w:rsid w:val="00471D4A"/>
    <w:rsid w:val="004722A9"/>
    <w:rsid w:val="004727ED"/>
    <w:rsid w:val="0047533B"/>
    <w:rsid w:val="00475888"/>
    <w:rsid w:val="004759F5"/>
    <w:rsid w:val="00475B7C"/>
    <w:rsid w:val="004760DB"/>
    <w:rsid w:val="004767D4"/>
    <w:rsid w:val="004772FD"/>
    <w:rsid w:val="00480289"/>
    <w:rsid w:val="00480740"/>
    <w:rsid w:val="004811A2"/>
    <w:rsid w:val="00482D7F"/>
    <w:rsid w:val="004834CC"/>
    <w:rsid w:val="004845B8"/>
    <w:rsid w:val="0048532B"/>
    <w:rsid w:val="004856B8"/>
    <w:rsid w:val="00485705"/>
    <w:rsid w:val="00485D2F"/>
    <w:rsid w:val="00486BC4"/>
    <w:rsid w:val="00487A80"/>
    <w:rsid w:val="004914C9"/>
    <w:rsid w:val="00493F7D"/>
    <w:rsid w:val="00494B2C"/>
    <w:rsid w:val="00495368"/>
    <w:rsid w:val="00495772"/>
    <w:rsid w:val="00495A3A"/>
    <w:rsid w:val="004962D6"/>
    <w:rsid w:val="00496C26"/>
    <w:rsid w:val="00496C9F"/>
    <w:rsid w:val="004975D4"/>
    <w:rsid w:val="004A0B13"/>
    <w:rsid w:val="004A10EC"/>
    <w:rsid w:val="004A1A9A"/>
    <w:rsid w:val="004A1B26"/>
    <w:rsid w:val="004A2BC7"/>
    <w:rsid w:val="004A3724"/>
    <w:rsid w:val="004A3F4B"/>
    <w:rsid w:val="004A47F1"/>
    <w:rsid w:val="004A59F6"/>
    <w:rsid w:val="004A65A2"/>
    <w:rsid w:val="004A7493"/>
    <w:rsid w:val="004B0CC9"/>
    <w:rsid w:val="004B1933"/>
    <w:rsid w:val="004B3103"/>
    <w:rsid w:val="004B352C"/>
    <w:rsid w:val="004B4420"/>
    <w:rsid w:val="004B6993"/>
    <w:rsid w:val="004B7423"/>
    <w:rsid w:val="004B77A3"/>
    <w:rsid w:val="004B794F"/>
    <w:rsid w:val="004C0D58"/>
    <w:rsid w:val="004C11C4"/>
    <w:rsid w:val="004C1CE4"/>
    <w:rsid w:val="004C1FFB"/>
    <w:rsid w:val="004C2016"/>
    <w:rsid w:val="004C24E4"/>
    <w:rsid w:val="004C2793"/>
    <w:rsid w:val="004C27A5"/>
    <w:rsid w:val="004C464C"/>
    <w:rsid w:val="004C4AD6"/>
    <w:rsid w:val="004C5712"/>
    <w:rsid w:val="004C5A58"/>
    <w:rsid w:val="004C5C68"/>
    <w:rsid w:val="004C6181"/>
    <w:rsid w:val="004C6B9F"/>
    <w:rsid w:val="004C789E"/>
    <w:rsid w:val="004D150A"/>
    <w:rsid w:val="004D1EDD"/>
    <w:rsid w:val="004D276C"/>
    <w:rsid w:val="004D4714"/>
    <w:rsid w:val="004D552B"/>
    <w:rsid w:val="004D581C"/>
    <w:rsid w:val="004D5B17"/>
    <w:rsid w:val="004D72E6"/>
    <w:rsid w:val="004D76FD"/>
    <w:rsid w:val="004E08B7"/>
    <w:rsid w:val="004E1328"/>
    <w:rsid w:val="004E3F37"/>
    <w:rsid w:val="004E3F93"/>
    <w:rsid w:val="004E42F7"/>
    <w:rsid w:val="004E4445"/>
    <w:rsid w:val="004E4A9A"/>
    <w:rsid w:val="004E5AD5"/>
    <w:rsid w:val="004E6CF2"/>
    <w:rsid w:val="004E6E53"/>
    <w:rsid w:val="004F0495"/>
    <w:rsid w:val="004F0ABA"/>
    <w:rsid w:val="004F110E"/>
    <w:rsid w:val="004F138C"/>
    <w:rsid w:val="004F14EF"/>
    <w:rsid w:val="004F2EB6"/>
    <w:rsid w:val="004F2ED3"/>
    <w:rsid w:val="004F2EDB"/>
    <w:rsid w:val="004F419A"/>
    <w:rsid w:val="004F5B0F"/>
    <w:rsid w:val="004F5EE9"/>
    <w:rsid w:val="004F6670"/>
    <w:rsid w:val="00500374"/>
    <w:rsid w:val="00501BA2"/>
    <w:rsid w:val="0050207E"/>
    <w:rsid w:val="00502314"/>
    <w:rsid w:val="0050364F"/>
    <w:rsid w:val="0050469B"/>
    <w:rsid w:val="00505233"/>
    <w:rsid w:val="00505741"/>
    <w:rsid w:val="00506076"/>
    <w:rsid w:val="00507322"/>
    <w:rsid w:val="0051199C"/>
    <w:rsid w:val="00512422"/>
    <w:rsid w:val="00512905"/>
    <w:rsid w:val="00513589"/>
    <w:rsid w:val="0051449C"/>
    <w:rsid w:val="005148F5"/>
    <w:rsid w:val="00514BC4"/>
    <w:rsid w:val="0051553F"/>
    <w:rsid w:val="00515FA2"/>
    <w:rsid w:val="005162C4"/>
    <w:rsid w:val="00516B06"/>
    <w:rsid w:val="0051761D"/>
    <w:rsid w:val="00517F0D"/>
    <w:rsid w:val="00520949"/>
    <w:rsid w:val="00521197"/>
    <w:rsid w:val="005273A5"/>
    <w:rsid w:val="00527557"/>
    <w:rsid w:val="0052755F"/>
    <w:rsid w:val="00530306"/>
    <w:rsid w:val="005307D7"/>
    <w:rsid w:val="00532251"/>
    <w:rsid w:val="00532470"/>
    <w:rsid w:val="005327DD"/>
    <w:rsid w:val="00532992"/>
    <w:rsid w:val="00532CCB"/>
    <w:rsid w:val="005357ED"/>
    <w:rsid w:val="005360DD"/>
    <w:rsid w:val="00537722"/>
    <w:rsid w:val="00537A9F"/>
    <w:rsid w:val="00540187"/>
    <w:rsid w:val="00540568"/>
    <w:rsid w:val="0054064D"/>
    <w:rsid w:val="00540D1B"/>
    <w:rsid w:val="0054206C"/>
    <w:rsid w:val="0054258A"/>
    <w:rsid w:val="00542844"/>
    <w:rsid w:val="0054305F"/>
    <w:rsid w:val="005430D2"/>
    <w:rsid w:val="0054360C"/>
    <w:rsid w:val="00543C31"/>
    <w:rsid w:val="00543FC2"/>
    <w:rsid w:val="005440E6"/>
    <w:rsid w:val="00544A40"/>
    <w:rsid w:val="00544F0A"/>
    <w:rsid w:val="00544F0D"/>
    <w:rsid w:val="00545418"/>
    <w:rsid w:val="00545DB4"/>
    <w:rsid w:val="00546786"/>
    <w:rsid w:val="00546D10"/>
    <w:rsid w:val="0055078F"/>
    <w:rsid w:val="00550C00"/>
    <w:rsid w:val="00550E19"/>
    <w:rsid w:val="00550FF9"/>
    <w:rsid w:val="00551003"/>
    <w:rsid w:val="00551E5B"/>
    <w:rsid w:val="00552D89"/>
    <w:rsid w:val="00553038"/>
    <w:rsid w:val="00553384"/>
    <w:rsid w:val="005541CD"/>
    <w:rsid w:val="00554C25"/>
    <w:rsid w:val="00555952"/>
    <w:rsid w:val="00555994"/>
    <w:rsid w:val="0055673C"/>
    <w:rsid w:val="00557CE9"/>
    <w:rsid w:val="00560F02"/>
    <w:rsid w:val="005610EB"/>
    <w:rsid w:val="00561619"/>
    <w:rsid w:val="005618FC"/>
    <w:rsid w:val="0056213F"/>
    <w:rsid w:val="005624CC"/>
    <w:rsid w:val="00562AA5"/>
    <w:rsid w:val="00564A49"/>
    <w:rsid w:val="00565AFD"/>
    <w:rsid w:val="0056626C"/>
    <w:rsid w:val="005664FB"/>
    <w:rsid w:val="005668E8"/>
    <w:rsid w:val="00566BA0"/>
    <w:rsid w:val="00566EE0"/>
    <w:rsid w:val="0057065E"/>
    <w:rsid w:val="00571DE6"/>
    <w:rsid w:val="0057208D"/>
    <w:rsid w:val="00572361"/>
    <w:rsid w:val="00572F74"/>
    <w:rsid w:val="0057321D"/>
    <w:rsid w:val="00573E96"/>
    <w:rsid w:val="0057564D"/>
    <w:rsid w:val="00575678"/>
    <w:rsid w:val="00576081"/>
    <w:rsid w:val="00576297"/>
    <w:rsid w:val="00576F4D"/>
    <w:rsid w:val="005772FC"/>
    <w:rsid w:val="005805B5"/>
    <w:rsid w:val="005810D5"/>
    <w:rsid w:val="005813B2"/>
    <w:rsid w:val="00581D96"/>
    <w:rsid w:val="00582319"/>
    <w:rsid w:val="00582B4F"/>
    <w:rsid w:val="00582C57"/>
    <w:rsid w:val="00584006"/>
    <w:rsid w:val="00584F40"/>
    <w:rsid w:val="00586AD8"/>
    <w:rsid w:val="005872BB"/>
    <w:rsid w:val="0058787F"/>
    <w:rsid w:val="00587C98"/>
    <w:rsid w:val="00590C42"/>
    <w:rsid w:val="00590D39"/>
    <w:rsid w:val="0059123D"/>
    <w:rsid w:val="00591309"/>
    <w:rsid w:val="0059268A"/>
    <w:rsid w:val="005936E1"/>
    <w:rsid w:val="00593817"/>
    <w:rsid w:val="0059537B"/>
    <w:rsid w:val="00596078"/>
    <w:rsid w:val="005971F4"/>
    <w:rsid w:val="0059758E"/>
    <w:rsid w:val="00597C06"/>
    <w:rsid w:val="005A029D"/>
    <w:rsid w:val="005A02E1"/>
    <w:rsid w:val="005A1349"/>
    <w:rsid w:val="005A1E6C"/>
    <w:rsid w:val="005A2B5B"/>
    <w:rsid w:val="005A30D3"/>
    <w:rsid w:val="005A33E8"/>
    <w:rsid w:val="005A3BB2"/>
    <w:rsid w:val="005A4E3A"/>
    <w:rsid w:val="005A66B9"/>
    <w:rsid w:val="005A670C"/>
    <w:rsid w:val="005A7C6C"/>
    <w:rsid w:val="005B10C6"/>
    <w:rsid w:val="005B12B8"/>
    <w:rsid w:val="005B14F7"/>
    <w:rsid w:val="005B2D24"/>
    <w:rsid w:val="005B3DBB"/>
    <w:rsid w:val="005B438C"/>
    <w:rsid w:val="005B5EA4"/>
    <w:rsid w:val="005B6768"/>
    <w:rsid w:val="005B714A"/>
    <w:rsid w:val="005B7AA9"/>
    <w:rsid w:val="005C014B"/>
    <w:rsid w:val="005C1BFE"/>
    <w:rsid w:val="005C1D6F"/>
    <w:rsid w:val="005C1DBA"/>
    <w:rsid w:val="005C2C7C"/>
    <w:rsid w:val="005C34E6"/>
    <w:rsid w:val="005C374F"/>
    <w:rsid w:val="005C3A95"/>
    <w:rsid w:val="005C3F01"/>
    <w:rsid w:val="005C43DE"/>
    <w:rsid w:val="005C4868"/>
    <w:rsid w:val="005C496B"/>
    <w:rsid w:val="005C5B63"/>
    <w:rsid w:val="005C78B5"/>
    <w:rsid w:val="005D025A"/>
    <w:rsid w:val="005D0881"/>
    <w:rsid w:val="005D16F4"/>
    <w:rsid w:val="005D1915"/>
    <w:rsid w:val="005D1AAE"/>
    <w:rsid w:val="005D2819"/>
    <w:rsid w:val="005D291A"/>
    <w:rsid w:val="005D4B8C"/>
    <w:rsid w:val="005D4DC5"/>
    <w:rsid w:val="005D5634"/>
    <w:rsid w:val="005D6881"/>
    <w:rsid w:val="005D6BC6"/>
    <w:rsid w:val="005D6BE8"/>
    <w:rsid w:val="005D7A6E"/>
    <w:rsid w:val="005E0897"/>
    <w:rsid w:val="005E0D53"/>
    <w:rsid w:val="005E0DC3"/>
    <w:rsid w:val="005E14AB"/>
    <w:rsid w:val="005E3918"/>
    <w:rsid w:val="005E3D69"/>
    <w:rsid w:val="005E4681"/>
    <w:rsid w:val="005E4DF8"/>
    <w:rsid w:val="005E4F7E"/>
    <w:rsid w:val="005E5DC5"/>
    <w:rsid w:val="005E6C3C"/>
    <w:rsid w:val="005E72C8"/>
    <w:rsid w:val="005E7430"/>
    <w:rsid w:val="005E767A"/>
    <w:rsid w:val="005F01EC"/>
    <w:rsid w:val="005F0B60"/>
    <w:rsid w:val="005F2EA7"/>
    <w:rsid w:val="005F2FF8"/>
    <w:rsid w:val="005F35C4"/>
    <w:rsid w:val="005F3F99"/>
    <w:rsid w:val="005F430A"/>
    <w:rsid w:val="005F50A5"/>
    <w:rsid w:val="005F7AD0"/>
    <w:rsid w:val="0060122B"/>
    <w:rsid w:val="00601350"/>
    <w:rsid w:val="00601DA9"/>
    <w:rsid w:val="006028B5"/>
    <w:rsid w:val="006031DB"/>
    <w:rsid w:val="006032F6"/>
    <w:rsid w:val="00604256"/>
    <w:rsid w:val="006049D5"/>
    <w:rsid w:val="006079AB"/>
    <w:rsid w:val="00607B85"/>
    <w:rsid w:val="00607E75"/>
    <w:rsid w:val="00611BF5"/>
    <w:rsid w:val="006133E0"/>
    <w:rsid w:val="0061477C"/>
    <w:rsid w:val="006150F9"/>
    <w:rsid w:val="006159B5"/>
    <w:rsid w:val="006160A1"/>
    <w:rsid w:val="00616B5D"/>
    <w:rsid w:val="00616C04"/>
    <w:rsid w:val="00616C65"/>
    <w:rsid w:val="00616FA8"/>
    <w:rsid w:val="0061772C"/>
    <w:rsid w:val="0062032C"/>
    <w:rsid w:val="00620A0A"/>
    <w:rsid w:val="00621A97"/>
    <w:rsid w:val="00621EF9"/>
    <w:rsid w:val="00623F16"/>
    <w:rsid w:val="00624837"/>
    <w:rsid w:val="00624CBF"/>
    <w:rsid w:val="0062502B"/>
    <w:rsid w:val="0062519A"/>
    <w:rsid w:val="006253C6"/>
    <w:rsid w:val="00625CBD"/>
    <w:rsid w:val="00626C5A"/>
    <w:rsid w:val="00627778"/>
    <w:rsid w:val="00627B5E"/>
    <w:rsid w:val="00627EB8"/>
    <w:rsid w:val="00627EEB"/>
    <w:rsid w:val="00630DAC"/>
    <w:rsid w:val="00631F27"/>
    <w:rsid w:val="00632937"/>
    <w:rsid w:val="006340D4"/>
    <w:rsid w:val="006373CC"/>
    <w:rsid w:val="00637700"/>
    <w:rsid w:val="00637A48"/>
    <w:rsid w:val="0064175C"/>
    <w:rsid w:val="0064278D"/>
    <w:rsid w:val="006437D3"/>
    <w:rsid w:val="00644323"/>
    <w:rsid w:val="00644A4C"/>
    <w:rsid w:val="00644F90"/>
    <w:rsid w:val="0064535E"/>
    <w:rsid w:val="006455AA"/>
    <w:rsid w:val="00646E2E"/>
    <w:rsid w:val="00651C49"/>
    <w:rsid w:val="00652462"/>
    <w:rsid w:val="00652B01"/>
    <w:rsid w:val="00652BE3"/>
    <w:rsid w:val="00653A0D"/>
    <w:rsid w:val="00653D42"/>
    <w:rsid w:val="00654AA7"/>
    <w:rsid w:val="00654CA7"/>
    <w:rsid w:val="006551F5"/>
    <w:rsid w:val="00655F04"/>
    <w:rsid w:val="00656950"/>
    <w:rsid w:val="006571BC"/>
    <w:rsid w:val="00657BBC"/>
    <w:rsid w:val="00660266"/>
    <w:rsid w:val="00660F58"/>
    <w:rsid w:val="00661694"/>
    <w:rsid w:val="0066200A"/>
    <w:rsid w:val="006628CC"/>
    <w:rsid w:val="00662DF4"/>
    <w:rsid w:val="00663AE0"/>
    <w:rsid w:val="00663D2F"/>
    <w:rsid w:val="006640F1"/>
    <w:rsid w:val="00664AB6"/>
    <w:rsid w:val="00665239"/>
    <w:rsid w:val="00665274"/>
    <w:rsid w:val="00665FB7"/>
    <w:rsid w:val="00667031"/>
    <w:rsid w:val="006673BE"/>
    <w:rsid w:val="0067024E"/>
    <w:rsid w:val="0067117E"/>
    <w:rsid w:val="00671941"/>
    <w:rsid w:val="00671D5B"/>
    <w:rsid w:val="00673775"/>
    <w:rsid w:val="00675244"/>
    <w:rsid w:val="0067604E"/>
    <w:rsid w:val="00676591"/>
    <w:rsid w:val="00677A91"/>
    <w:rsid w:val="006805F9"/>
    <w:rsid w:val="00680649"/>
    <w:rsid w:val="00680B7C"/>
    <w:rsid w:val="006810B3"/>
    <w:rsid w:val="00682899"/>
    <w:rsid w:val="006836BE"/>
    <w:rsid w:val="00683A0D"/>
    <w:rsid w:val="00683E67"/>
    <w:rsid w:val="006842F8"/>
    <w:rsid w:val="00684348"/>
    <w:rsid w:val="0068656F"/>
    <w:rsid w:val="00686734"/>
    <w:rsid w:val="0068679A"/>
    <w:rsid w:val="006867A7"/>
    <w:rsid w:val="00687727"/>
    <w:rsid w:val="00690409"/>
    <w:rsid w:val="006906E4"/>
    <w:rsid w:val="0069095A"/>
    <w:rsid w:val="006912A6"/>
    <w:rsid w:val="00691FDC"/>
    <w:rsid w:val="006929D6"/>
    <w:rsid w:val="00692FC6"/>
    <w:rsid w:val="0069369A"/>
    <w:rsid w:val="00694F0D"/>
    <w:rsid w:val="006950D0"/>
    <w:rsid w:val="00696355"/>
    <w:rsid w:val="0069738D"/>
    <w:rsid w:val="006A005E"/>
    <w:rsid w:val="006A0192"/>
    <w:rsid w:val="006A08B1"/>
    <w:rsid w:val="006A0C17"/>
    <w:rsid w:val="006A0DE2"/>
    <w:rsid w:val="006A0E17"/>
    <w:rsid w:val="006A13A7"/>
    <w:rsid w:val="006A24D1"/>
    <w:rsid w:val="006A3337"/>
    <w:rsid w:val="006A3C2E"/>
    <w:rsid w:val="006A4038"/>
    <w:rsid w:val="006A406A"/>
    <w:rsid w:val="006A4B6C"/>
    <w:rsid w:val="006A554B"/>
    <w:rsid w:val="006A5F65"/>
    <w:rsid w:val="006A6350"/>
    <w:rsid w:val="006A759E"/>
    <w:rsid w:val="006A75BF"/>
    <w:rsid w:val="006B0BFC"/>
    <w:rsid w:val="006B1B09"/>
    <w:rsid w:val="006B48DC"/>
    <w:rsid w:val="006B49DE"/>
    <w:rsid w:val="006B5307"/>
    <w:rsid w:val="006B6947"/>
    <w:rsid w:val="006B7195"/>
    <w:rsid w:val="006B795E"/>
    <w:rsid w:val="006B7C7F"/>
    <w:rsid w:val="006C07F6"/>
    <w:rsid w:val="006C0A16"/>
    <w:rsid w:val="006C0AD1"/>
    <w:rsid w:val="006C1354"/>
    <w:rsid w:val="006C1502"/>
    <w:rsid w:val="006C162E"/>
    <w:rsid w:val="006C1EAF"/>
    <w:rsid w:val="006C2011"/>
    <w:rsid w:val="006C21ED"/>
    <w:rsid w:val="006C25CC"/>
    <w:rsid w:val="006C2E13"/>
    <w:rsid w:val="006C366D"/>
    <w:rsid w:val="006C3C31"/>
    <w:rsid w:val="006C3E3A"/>
    <w:rsid w:val="006C46D9"/>
    <w:rsid w:val="006C5107"/>
    <w:rsid w:val="006C657A"/>
    <w:rsid w:val="006C71C0"/>
    <w:rsid w:val="006C76C1"/>
    <w:rsid w:val="006C7892"/>
    <w:rsid w:val="006C78BF"/>
    <w:rsid w:val="006D035E"/>
    <w:rsid w:val="006D0A28"/>
    <w:rsid w:val="006D1535"/>
    <w:rsid w:val="006D1F2E"/>
    <w:rsid w:val="006D272A"/>
    <w:rsid w:val="006D29AF"/>
    <w:rsid w:val="006D6324"/>
    <w:rsid w:val="006D7DE5"/>
    <w:rsid w:val="006E00E8"/>
    <w:rsid w:val="006E0240"/>
    <w:rsid w:val="006E0DA5"/>
    <w:rsid w:val="006E17CA"/>
    <w:rsid w:val="006E1A57"/>
    <w:rsid w:val="006E221F"/>
    <w:rsid w:val="006E29EF"/>
    <w:rsid w:val="006E39D9"/>
    <w:rsid w:val="006E406E"/>
    <w:rsid w:val="006E59E5"/>
    <w:rsid w:val="006E5C5F"/>
    <w:rsid w:val="006E5CD7"/>
    <w:rsid w:val="006E5DCF"/>
    <w:rsid w:val="006E72B8"/>
    <w:rsid w:val="006E763D"/>
    <w:rsid w:val="006F00B2"/>
    <w:rsid w:val="006F05CD"/>
    <w:rsid w:val="006F1437"/>
    <w:rsid w:val="006F29D4"/>
    <w:rsid w:val="006F3209"/>
    <w:rsid w:val="006F3C07"/>
    <w:rsid w:val="006F43DC"/>
    <w:rsid w:val="006F4B13"/>
    <w:rsid w:val="006F4DD9"/>
    <w:rsid w:val="006F6065"/>
    <w:rsid w:val="006F619A"/>
    <w:rsid w:val="006F6B6A"/>
    <w:rsid w:val="006F72FC"/>
    <w:rsid w:val="006F7927"/>
    <w:rsid w:val="00700B8E"/>
    <w:rsid w:val="00701D4D"/>
    <w:rsid w:val="007021AB"/>
    <w:rsid w:val="0070348B"/>
    <w:rsid w:val="00703BE7"/>
    <w:rsid w:val="00704198"/>
    <w:rsid w:val="0070465B"/>
    <w:rsid w:val="00704A84"/>
    <w:rsid w:val="0070550F"/>
    <w:rsid w:val="007058E1"/>
    <w:rsid w:val="007058F5"/>
    <w:rsid w:val="0070636E"/>
    <w:rsid w:val="00706371"/>
    <w:rsid w:val="00712A48"/>
    <w:rsid w:val="00713111"/>
    <w:rsid w:val="00713740"/>
    <w:rsid w:val="007155C7"/>
    <w:rsid w:val="00715E1D"/>
    <w:rsid w:val="00716745"/>
    <w:rsid w:val="00717389"/>
    <w:rsid w:val="007207B1"/>
    <w:rsid w:val="00720AB3"/>
    <w:rsid w:val="00721D56"/>
    <w:rsid w:val="00722C6B"/>
    <w:rsid w:val="00724AD8"/>
    <w:rsid w:val="00724EA1"/>
    <w:rsid w:val="00724F4A"/>
    <w:rsid w:val="007250D2"/>
    <w:rsid w:val="00725A1A"/>
    <w:rsid w:val="00725F44"/>
    <w:rsid w:val="00726316"/>
    <w:rsid w:val="0072633B"/>
    <w:rsid w:val="007264DE"/>
    <w:rsid w:val="007269F2"/>
    <w:rsid w:val="00726B00"/>
    <w:rsid w:val="00726C47"/>
    <w:rsid w:val="00727110"/>
    <w:rsid w:val="007305AA"/>
    <w:rsid w:val="00731853"/>
    <w:rsid w:val="00732CCF"/>
    <w:rsid w:val="007332A5"/>
    <w:rsid w:val="00734B7D"/>
    <w:rsid w:val="00735016"/>
    <w:rsid w:val="007357E0"/>
    <w:rsid w:val="007365BB"/>
    <w:rsid w:val="0073753E"/>
    <w:rsid w:val="007379F7"/>
    <w:rsid w:val="0074049D"/>
    <w:rsid w:val="007412DD"/>
    <w:rsid w:val="00741317"/>
    <w:rsid w:val="00741B1A"/>
    <w:rsid w:val="0074202D"/>
    <w:rsid w:val="007424FD"/>
    <w:rsid w:val="007432CC"/>
    <w:rsid w:val="00743911"/>
    <w:rsid w:val="00744666"/>
    <w:rsid w:val="00744A5C"/>
    <w:rsid w:val="00746BAB"/>
    <w:rsid w:val="007474B7"/>
    <w:rsid w:val="0074765E"/>
    <w:rsid w:val="007476F6"/>
    <w:rsid w:val="007478D0"/>
    <w:rsid w:val="00750D49"/>
    <w:rsid w:val="00751206"/>
    <w:rsid w:val="007527E8"/>
    <w:rsid w:val="00752901"/>
    <w:rsid w:val="00753834"/>
    <w:rsid w:val="00753BC8"/>
    <w:rsid w:val="00754A04"/>
    <w:rsid w:val="00756916"/>
    <w:rsid w:val="00757CEC"/>
    <w:rsid w:val="0076001D"/>
    <w:rsid w:val="0076010F"/>
    <w:rsid w:val="00760369"/>
    <w:rsid w:val="0076066C"/>
    <w:rsid w:val="007619C3"/>
    <w:rsid w:val="00761DE0"/>
    <w:rsid w:val="00762181"/>
    <w:rsid w:val="00762D23"/>
    <w:rsid w:val="0076327C"/>
    <w:rsid w:val="00763304"/>
    <w:rsid w:val="00764014"/>
    <w:rsid w:val="007644D9"/>
    <w:rsid w:val="00764C48"/>
    <w:rsid w:val="00764DE0"/>
    <w:rsid w:val="007655A2"/>
    <w:rsid w:val="00765AF9"/>
    <w:rsid w:val="00765D2A"/>
    <w:rsid w:val="0076612B"/>
    <w:rsid w:val="00770007"/>
    <w:rsid w:val="007713B4"/>
    <w:rsid w:val="007717D5"/>
    <w:rsid w:val="00771BFF"/>
    <w:rsid w:val="0077353E"/>
    <w:rsid w:val="00773B06"/>
    <w:rsid w:val="007742D5"/>
    <w:rsid w:val="00774B7F"/>
    <w:rsid w:val="00775677"/>
    <w:rsid w:val="007764D8"/>
    <w:rsid w:val="00780940"/>
    <w:rsid w:val="00780B86"/>
    <w:rsid w:val="00781357"/>
    <w:rsid w:val="00782A5D"/>
    <w:rsid w:val="00782E3B"/>
    <w:rsid w:val="00782E6E"/>
    <w:rsid w:val="007836F9"/>
    <w:rsid w:val="00783CAF"/>
    <w:rsid w:val="0078574E"/>
    <w:rsid w:val="007857EF"/>
    <w:rsid w:val="007864F5"/>
    <w:rsid w:val="00786C90"/>
    <w:rsid w:val="0079144D"/>
    <w:rsid w:val="00791B7E"/>
    <w:rsid w:val="007922B6"/>
    <w:rsid w:val="00793AD5"/>
    <w:rsid w:val="007941BB"/>
    <w:rsid w:val="00794716"/>
    <w:rsid w:val="0079502D"/>
    <w:rsid w:val="0079583A"/>
    <w:rsid w:val="007964AB"/>
    <w:rsid w:val="0079691A"/>
    <w:rsid w:val="007969C6"/>
    <w:rsid w:val="00796BD6"/>
    <w:rsid w:val="007975EF"/>
    <w:rsid w:val="007A04F8"/>
    <w:rsid w:val="007A059E"/>
    <w:rsid w:val="007A0927"/>
    <w:rsid w:val="007A1708"/>
    <w:rsid w:val="007A25D0"/>
    <w:rsid w:val="007A2E5A"/>
    <w:rsid w:val="007A3222"/>
    <w:rsid w:val="007A4431"/>
    <w:rsid w:val="007A4835"/>
    <w:rsid w:val="007A5466"/>
    <w:rsid w:val="007A6B79"/>
    <w:rsid w:val="007A7598"/>
    <w:rsid w:val="007A7CED"/>
    <w:rsid w:val="007B03D4"/>
    <w:rsid w:val="007B0A38"/>
    <w:rsid w:val="007B0AA0"/>
    <w:rsid w:val="007B0ED6"/>
    <w:rsid w:val="007B1D8A"/>
    <w:rsid w:val="007B2643"/>
    <w:rsid w:val="007B4716"/>
    <w:rsid w:val="007B4BA7"/>
    <w:rsid w:val="007B5501"/>
    <w:rsid w:val="007B691D"/>
    <w:rsid w:val="007B6D0E"/>
    <w:rsid w:val="007B72BD"/>
    <w:rsid w:val="007B7B02"/>
    <w:rsid w:val="007C0D97"/>
    <w:rsid w:val="007C156F"/>
    <w:rsid w:val="007C2B1F"/>
    <w:rsid w:val="007C51FC"/>
    <w:rsid w:val="007C5B9B"/>
    <w:rsid w:val="007C5DB5"/>
    <w:rsid w:val="007C6007"/>
    <w:rsid w:val="007D161A"/>
    <w:rsid w:val="007D1E51"/>
    <w:rsid w:val="007D38F8"/>
    <w:rsid w:val="007D3E3D"/>
    <w:rsid w:val="007D55E4"/>
    <w:rsid w:val="007D61E5"/>
    <w:rsid w:val="007D6336"/>
    <w:rsid w:val="007D7933"/>
    <w:rsid w:val="007D7CB0"/>
    <w:rsid w:val="007E06A8"/>
    <w:rsid w:val="007E07D5"/>
    <w:rsid w:val="007E1220"/>
    <w:rsid w:val="007E1B76"/>
    <w:rsid w:val="007E1B7C"/>
    <w:rsid w:val="007E2AD9"/>
    <w:rsid w:val="007E33E9"/>
    <w:rsid w:val="007E37E6"/>
    <w:rsid w:val="007E3800"/>
    <w:rsid w:val="007E42EC"/>
    <w:rsid w:val="007E4F7F"/>
    <w:rsid w:val="007E51F8"/>
    <w:rsid w:val="007E6F45"/>
    <w:rsid w:val="007E78E0"/>
    <w:rsid w:val="007F0338"/>
    <w:rsid w:val="007F075D"/>
    <w:rsid w:val="007F0A4D"/>
    <w:rsid w:val="007F14C4"/>
    <w:rsid w:val="007F15A5"/>
    <w:rsid w:val="007F1851"/>
    <w:rsid w:val="007F1A76"/>
    <w:rsid w:val="007F4050"/>
    <w:rsid w:val="007F45E1"/>
    <w:rsid w:val="007F522A"/>
    <w:rsid w:val="007F545C"/>
    <w:rsid w:val="007F6A18"/>
    <w:rsid w:val="007F6C69"/>
    <w:rsid w:val="00800A9A"/>
    <w:rsid w:val="0080101F"/>
    <w:rsid w:val="008012D5"/>
    <w:rsid w:val="0080148C"/>
    <w:rsid w:val="0080170D"/>
    <w:rsid w:val="008020CA"/>
    <w:rsid w:val="00802502"/>
    <w:rsid w:val="00802707"/>
    <w:rsid w:val="008029C1"/>
    <w:rsid w:val="00803A83"/>
    <w:rsid w:val="00804242"/>
    <w:rsid w:val="00804BC0"/>
    <w:rsid w:val="00805D5F"/>
    <w:rsid w:val="00807C6D"/>
    <w:rsid w:val="00807CF7"/>
    <w:rsid w:val="0081067C"/>
    <w:rsid w:val="00812440"/>
    <w:rsid w:val="00813023"/>
    <w:rsid w:val="00813633"/>
    <w:rsid w:val="00813ADD"/>
    <w:rsid w:val="00813F0A"/>
    <w:rsid w:val="00814A18"/>
    <w:rsid w:val="00816E04"/>
    <w:rsid w:val="008178CD"/>
    <w:rsid w:val="00820A50"/>
    <w:rsid w:val="00820E53"/>
    <w:rsid w:val="00821819"/>
    <w:rsid w:val="00821E6E"/>
    <w:rsid w:val="0082280D"/>
    <w:rsid w:val="00822ADD"/>
    <w:rsid w:val="00822C73"/>
    <w:rsid w:val="00822E9A"/>
    <w:rsid w:val="00823451"/>
    <w:rsid w:val="00823926"/>
    <w:rsid w:val="00824E9E"/>
    <w:rsid w:val="0082509B"/>
    <w:rsid w:val="008254D4"/>
    <w:rsid w:val="008261EA"/>
    <w:rsid w:val="00826DB0"/>
    <w:rsid w:val="00827008"/>
    <w:rsid w:val="00830DAB"/>
    <w:rsid w:val="00830DAC"/>
    <w:rsid w:val="0083113C"/>
    <w:rsid w:val="008314B7"/>
    <w:rsid w:val="00831658"/>
    <w:rsid w:val="00832325"/>
    <w:rsid w:val="00832A5A"/>
    <w:rsid w:val="008333CA"/>
    <w:rsid w:val="00833B20"/>
    <w:rsid w:val="00834ADE"/>
    <w:rsid w:val="00834DDC"/>
    <w:rsid w:val="008357CD"/>
    <w:rsid w:val="00835CD7"/>
    <w:rsid w:val="00835F16"/>
    <w:rsid w:val="00836296"/>
    <w:rsid w:val="0083666A"/>
    <w:rsid w:val="00836749"/>
    <w:rsid w:val="00837A07"/>
    <w:rsid w:val="00837C2B"/>
    <w:rsid w:val="00837F5F"/>
    <w:rsid w:val="008404BF"/>
    <w:rsid w:val="00840AB9"/>
    <w:rsid w:val="0084143E"/>
    <w:rsid w:val="00841665"/>
    <w:rsid w:val="0084166B"/>
    <w:rsid w:val="0084256F"/>
    <w:rsid w:val="008425B1"/>
    <w:rsid w:val="00843164"/>
    <w:rsid w:val="0084370E"/>
    <w:rsid w:val="00843CC9"/>
    <w:rsid w:val="00845D0C"/>
    <w:rsid w:val="008462AB"/>
    <w:rsid w:val="00847872"/>
    <w:rsid w:val="0085037F"/>
    <w:rsid w:val="0085055E"/>
    <w:rsid w:val="00850B20"/>
    <w:rsid w:val="00850C18"/>
    <w:rsid w:val="00851214"/>
    <w:rsid w:val="00852E4A"/>
    <w:rsid w:val="00853877"/>
    <w:rsid w:val="008556BD"/>
    <w:rsid w:val="0085643E"/>
    <w:rsid w:val="00856854"/>
    <w:rsid w:val="008568F8"/>
    <w:rsid w:val="008570D5"/>
    <w:rsid w:val="00857805"/>
    <w:rsid w:val="00860C52"/>
    <w:rsid w:val="00860DFB"/>
    <w:rsid w:val="008616D6"/>
    <w:rsid w:val="00861FA3"/>
    <w:rsid w:val="0086230A"/>
    <w:rsid w:val="00862482"/>
    <w:rsid w:val="008629DC"/>
    <w:rsid w:val="00862F25"/>
    <w:rsid w:val="00863AD5"/>
    <w:rsid w:val="00863FA9"/>
    <w:rsid w:val="00864068"/>
    <w:rsid w:val="008644F6"/>
    <w:rsid w:val="00864A7D"/>
    <w:rsid w:val="008701B0"/>
    <w:rsid w:val="00871ED0"/>
    <w:rsid w:val="0087264A"/>
    <w:rsid w:val="00872A52"/>
    <w:rsid w:val="00872E0D"/>
    <w:rsid w:val="00872FDE"/>
    <w:rsid w:val="0087344E"/>
    <w:rsid w:val="0087362D"/>
    <w:rsid w:val="008747D3"/>
    <w:rsid w:val="0087482F"/>
    <w:rsid w:val="008749EC"/>
    <w:rsid w:val="0087585B"/>
    <w:rsid w:val="00875E12"/>
    <w:rsid w:val="00875E21"/>
    <w:rsid w:val="00876102"/>
    <w:rsid w:val="00876719"/>
    <w:rsid w:val="00876993"/>
    <w:rsid w:val="008772A2"/>
    <w:rsid w:val="0088016C"/>
    <w:rsid w:val="00882823"/>
    <w:rsid w:val="0088282E"/>
    <w:rsid w:val="0088378A"/>
    <w:rsid w:val="008840A9"/>
    <w:rsid w:val="008854FE"/>
    <w:rsid w:val="008858ED"/>
    <w:rsid w:val="00885A14"/>
    <w:rsid w:val="0088611C"/>
    <w:rsid w:val="008871D8"/>
    <w:rsid w:val="00890484"/>
    <w:rsid w:val="00890E7F"/>
    <w:rsid w:val="00890FA3"/>
    <w:rsid w:val="00891700"/>
    <w:rsid w:val="00891912"/>
    <w:rsid w:val="008926D3"/>
    <w:rsid w:val="0089330E"/>
    <w:rsid w:val="00894468"/>
    <w:rsid w:val="008956EB"/>
    <w:rsid w:val="00896924"/>
    <w:rsid w:val="00896DD9"/>
    <w:rsid w:val="008A04A4"/>
    <w:rsid w:val="008A584B"/>
    <w:rsid w:val="008A58AB"/>
    <w:rsid w:val="008A5EBB"/>
    <w:rsid w:val="008A6300"/>
    <w:rsid w:val="008A7337"/>
    <w:rsid w:val="008A7448"/>
    <w:rsid w:val="008B11DE"/>
    <w:rsid w:val="008B22E6"/>
    <w:rsid w:val="008B2480"/>
    <w:rsid w:val="008B415A"/>
    <w:rsid w:val="008B4960"/>
    <w:rsid w:val="008B5602"/>
    <w:rsid w:val="008B5A89"/>
    <w:rsid w:val="008B5BF0"/>
    <w:rsid w:val="008B6043"/>
    <w:rsid w:val="008B63D9"/>
    <w:rsid w:val="008B645F"/>
    <w:rsid w:val="008C0224"/>
    <w:rsid w:val="008C1982"/>
    <w:rsid w:val="008C259E"/>
    <w:rsid w:val="008C27B9"/>
    <w:rsid w:val="008C2B81"/>
    <w:rsid w:val="008C417A"/>
    <w:rsid w:val="008C5C1D"/>
    <w:rsid w:val="008C6E3D"/>
    <w:rsid w:val="008C72B2"/>
    <w:rsid w:val="008C74D4"/>
    <w:rsid w:val="008C7F90"/>
    <w:rsid w:val="008D19B5"/>
    <w:rsid w:val="008D33E8"/>
    <w:rsid w:val="008D3CE1"/>
    <w:rsid w:val="008D4AAB"/>
    <w:rsid w:val="008D4EF3"/>
    <w:rsid w:val="008D51BA"/>
    <w:rsid w:val="008D583B"/>
    <w:rsid w:val="008D59DB"/>
    <w:rsid w:val="008D67D4"/>
    <w:rsid w:val="008E1B3B"/>
    <w:rsid w:val="008E2F0B"/>
    <w:rsid w:val="008E369E"/>
    <w:rsid w:val="008E39B8"/>
    <w:rsid w:val="008E3A7D"/>
    <w:rsid w:val="008E3AF7"/>
    <w:rsid w:val="008E424D"/>
    <w:rsid w:val="008E42DF"/>
    <w:rsid w:val="008E5598"/>
    <w:rsid w:val="008E5B4A"/>
    <w:rsid w:val="008E6039"/>
    <w:rsid w:val="008E6223"/>
    <w:rsid w:val="008E7F11"/>
    <w:rsid w:val="008F10E4"/>
    <w:rsid w:val="008F1D06"/>
    <w:rsid w:val="008F4764"/>
    <w:rsid w:val="008F4ABD"/>
    <w:rsid w:val="008F52D7"/>
    <w:rsid w:val="008F55AA"/>
    <w:rsid w:val="008F560E"/>
    <w:rsid w:val="008F586C"/>
    <w:rsid w:val="008F5ACB"/>
    <w:rsid w:val="008F5DAE"/>
    <w:rsid w:val="008F615C"/>
    <w:rsid w:val="008F6223"/>
    <w:rsid w:val="008F641D"/>
    <w:rsid w:val="008F7983"/>
    <w:rsid w:val="0090209F"/>
    <w:rsid w:val="009022B6"/>
    <w:rsid w:val="009023AD"/>
    <w:rsid w:val="00902748"/>
    <w:rsid w:val="00902996"/>
    <w:rsid w:val="009029C9"/>
    <w:rsid w:val="00902B81"/>
    <w:rsid w:val="00903F8F"/>
    <w:rsid w:val="009054A8"/>
    <w:rsid w:val="00905B1E"/>
    <w:rsid w:val="0090623C"/>
    <w:rsid w:val="009062C1"/>
    <w:rsid w:val="00906A28"/>
    <w:rsid w:val="009071BF"/>
    <w:rsid w:val="009126D4"/>
    <w:rsid w:val="0091291D"/>
    <w:rsid w:val="009139B8"/>
    <w:rsid w:val="00914170"/>
    <w:rsid w:val="00914621"/>
    <w:rsid w:val="009147F0"/>
    <w:rsid w:val="00917614"/>
    <w:rsid w:val="00917D72"/>
    <w:rsid w:val="00920DA9"/>
    <w:rsid w:val="00921115"/>
    <w:rsid w:val="0092224C"/>
    <w:rsid w:val="009236B7"/>
    <w:rsid w:val="00923776"/>
    <w:rsid w:val="009243CD"/>
    <w:rsid w:val="00925708"/>
    <w:rsid w:val="0092619A"/>
    <w:rsid w:val="009263A4"/>
    <w:rsid w:val="00930DAC"/>
    <w:rsid w:val="009324B2"/>
    <w:rsid w:val="00933440"/>
    <w:rsid w:val="00933D79"/>
    <w:rsid w:val="00935252"/>
    <w:rsid w:val="009354E6"/>
    <w:rsid w:val="00936290"/>
    <w:rsid w:val="00936F0E"/>
    <w:rsid w:val="009405D6"/>
    <w:rsid w:val="00940EF1"/>
    <w:rsid w:val="00941356"/>
    <w:rsid w:val="00942D72"/>
    <w:rsid w:val="00943A56"/>
    <w:rsid w:val="00943BF9"/>
    <w:rsid w:val="00944BFC"/>
    <w:rsid w:val="00944F75"/>
    <w:rsid w:val="0094665F"/>
    <w:rsid w:val="0094683B"/>
    <w:rsid w:val="00947182"/>
    <w:rsid w:val="00947198"/>
    <w:rsid w:val="00947401"/>
    <w:rsid w:val="00947420"/>
    <w:rsid w:val="009505CC"/>
    <w:rsid w:val="00950CEB"/>
    <w:rsid w:val="00950EBD"/>
    <w:rsid w:val="009512C6"/>
    <w:rsid w:val="00952024"/>
    <w:rsid w:val="0095307E"/>
    <w:rsid w:val="00953488"/>
    <w:rsid w:val="00954C63"/>
    <w:rsid w:val="00954CD6"/>
    <w:rsid w:val="009554EE"/>
    <w:rsid w:val="00957008"/>
    <w:rsid w:val="00957BDB"/>
    <w:rsid w:val="0096208C"/>
    <w:rsid w:val="0096210B"/>
    <w:rsid w:val="00962691"/>
    <w:rsid w:val="00963904"/>
    <w:rsid w:val="00963CE8"/>
    <w:rsid w:val="00963E76"/>
    <w:rsid w:val="009666E5"/>
    <w:rsid w:val="00967700"/>
    <w:rsid w:val="00967FD8"/>
    <w:rsid w:val="00970707"/>
    <w:rsid w:val="0097142D"/>
    <w:rsid w:val="00971589"/>
    <w:rsid w:val="00971909"/>
    <w:rsid w:val="009723C1"/>
    <w:rsid w:val="00972AD3"/>
    <w:rsid w:val="009739B1"/>
    <w:rsid w:val="00973C50"/>
    <w:rsid w:val="00974CD3"/>
    <w:rsid w:val="009755CA"/>
    <w:rsid w:val="009757FC"/>
    <w:rsid w:val="00975856"/>
    <w:rsid w:val="009760A9"/>
    <w:rsid w:val="00976CD4"/>
    <w:rsid w:val="00977911"/>
    <w:rsid w:val="0098023C"/>
    <w:rsid w:val="0098062F"/>
    <w:rsid w:val="00980AD9"/>
    <w:rsid w:val="00980AF8"/>
    <w:rsid w:val="00980EA4"/>
    <w:rsid w:val="00981164"/>
    <w:rsid w:val="009813C4"/>
    <w:rsid w:val="00981ADC"/>
    <w:rsid w:val="0098201A"/>
    <w:rsid w:val="0098241E"/>
    <w:rsid w:val="009827E5"/>
    <w:rsid w:val="00982DE7"/>
    <w:rsid w:val="00982EBA"/>
    <w:rsid w:val="00983AE4"/>
    <w:rsid w:val="00983D81"/>
    <w:rsid w:val="0098429C"/>
    <w:rsid w:val="00984C8B"/>
    <w:rsid w:val="00987503"/>
    <w:rsid w:val="00987649"/>
    <w:rsid w:val="00990C6E"/>
    <w:rsid w:val="009914C9"/>
    <w:rsid w:val="009916CE"/>
    <w:rsid w:val="00992108"/>
    <w:rsid w:val="00992721"/>
    <w:rsid w:val="00993E00"/>
    <w:rsid w:val="009948ED"/>
    <w:rsid w:val="0099492D"/>
    <w:rsid w:val="00994D01"/>
    <w:rsid w:val="00995046"/>
    <w:rsid w:val="00995374"/>
    <w:rsid w:val="0099725A"/>
    <w:rsid w:val="00997D7D"/>
    <w:rsid w:val="00997FE9"/>
    <w:rsid w:val="009A0A34"/>
    <w:rsid w:val="009A140E"/>
    <w:rsid w:val="009A183F"/>
    <w:rsid w:val="009A20F4"/>
    <w:rsid w:val="009A25E5"/>
    <w:rsid w:val="009A2720"/>
    <w:rsid w:val="009A2BE3"/>
    <w:rsid w:val="009A2CC8"/>
    <w:rsid w:val="009A3BA5"/>
    <w:rsid w:val="009A3DBB"/>
    <w:rsid w:val="009A441F"/>
    <w:rsid w:val="009A460E"/>
    <w:rsid w:val="009A4618"/>
    <w:rsid w:val="009A5083"/>
    <w:rsid w:val="009A5248"/>
    <w:rsid w:val="009A5B3C"/>
    <w:rsid w:val="009A632A"/>
    <w:rsid w:val="009A6530"/>
    <w:rsid w:val="009A6784"/>
    <w:rsid w:val="009A6B20"/>
    <w:rsid w:val="009A6E9E"/>
    <w:rsid w:val="009A724B"/>
    <w:rsid w:val="009A7A77"/>
    <w:rsid w:val="009A7B10"/>
    <w:rsid w:val="009B01C3"/>
    <w:rsid w:val="009B08AA"/>
    <w:rsid w:val="009B149C"/>
    <w:rsid w:val="009B198D"/>
    <w:rsid w:val="009B1A25"/>
    <w:rsid w:val="009B28DB"/>
    <w:rsid w:val="009B2E34"/>
    <w:rsid w:val="009B2F6C"/>
    <w:rsid w:val="009B5F68"/>
    <w:rsid w:val="009B64C0"/>
    <w:rsid w:val="009B68E8"/>
    <w:rsid w:val="009B6B7F"/>
    <w:rsid w:val="009B76D3"/>
    <w:rsid w:val="009B77E6"/>
    <w:rsid w:val="009B78E0"/>
    <w:rsid w:val="009B7D13"/>
    <w:rsid w:val="009C07FB"/>
    <w:rsid w:val="009C07FD"/>
    <w:rsid w:val="009C0F86"/>
    <w:rsid w:val="009C2139"/>
    <w:rsid w:val="009C23BC"/>
    <w:rsid w:val="009C24F0"/>
    <w:rsid w:val="009C2629"/>
    <w:rsid w:val="009C2825"/>
    <w:rsid w:val="009C3BE8"/>
    <w:rsid w:val="009C4033"/>
    <w:rsid w:val="009C41CE"/>
    <w:rsid w:val="009C5D6E"/>
    <w:rsid w:val="009C6B17"/>
    <w:rsid w:val="009C72A8"/>
    <w:rsid w:val="009C730E"/>
    <w:rsid w:val="009C7468"/>
    <w:rsid w:val="009C7B02"/>
    <w:rsid w:val="009D0663"/>
    <w:rsid w:val="009D29B8"/>
    <w:rsid w:val="009D31EC"/>
    <w:rsid w:val="009D3B74"/>
    <w:rsid w:val="009D4B26"/>
    <w:rsid w:val="009D67EF"/>
    <w:rsid w:val="009D7C14"/>
    <w:rsid w:val="009E05F6"/>
    <w:rsid w:val="009E0B76"/>
    <w:rsid w:val="009E140A"/>
    <w:rsid w:val="009E20F5"/>
    <w:rsid w:val="009E2E70"/>
    <w:rsid w:val="009E366F"/>
    <w:rsid w:val="009E43C6"/>
    <w:rsid w:val="009E5B12"/>
    <w:rsid w:val="009E5D16"/>
    <w:rsid w:val="009E728B"/>
    <w:rsid w:val="009E7BBC"/>
    <w:rsid w:val="009F03A0"/>
    <w:rsid w:val="009F04F4"/>
    <w:rsid w:val="009F11FF"/>
    <w:rsid w:val="009F1D40"/>
    <w:rsid w:val="009F2A68"/>
    <w:rsid w:val="009F3B8B"/>
    <w:rsid w:val="009F4BEB"/>
    <w:rsid w:val="009F5223"/>
    <w:rsid w:val="009F59E2"/>
    <w:rsid w:val="009F6E6B"/>
    <w:rsid w:val="009F6FC0"/>
    <w:rsid w:val="009F7921"/>
    <w:rsid w:val="00A00985"/>
    <w:rsid w:val="00A019FC"/>
    <w:rsid w:val="00A01A02"/>
    <w:rsid w:val="00A02A80"/>
    <w:rsid w:val="00A02EB7"/>
    <w:rsid w:val="00A03ADC"/>
    <w:rsid w:val="00A05379"/>
    <w:rsid w:val="00A053FC"/>
    <w:rsid w:val="00A057D6"/>
    <w:rsid w:val="00A06230"/>
    <w:rsid w:val="00A0664A"/>
    <w:rsid w:val="00A067BD"/>
    <w:rsid w:val="00A07786"/>
    <w:rsid w:val="00A07A8F"/>
    <w:rsid w:val="00A07CE3"/>
    <w:rsid w:val="00A07ED9"/>
    <w:rsid w:val="00A1036F"/>
    <w:rsid w:val="00A11789"/>
    <w:rsid w:val="00A11C39"/>
    <w:rsid w:val="00A1249B"/>
    <w:rsid w:val="00A12CB8"/>
    <w:rsid w:val="00A12D64"/>
    <w:rsid w:val="00A1387D"/>
    <w:rsid w:val="00A14A1A"/>
    <w:rsid w:val="00A15643"/>
    <w:rsid w:val="00A16FE8"/>
    <w:rsid w:val="00A17207"/>
    <w:rsid w:val="00A17477"/>
    <w:rsid w:val="00A207A7"/>
    <w:rsid w:val="00A20B6F"/>
    <w:rsid w:val="00A20D47"/>
    <w:rsid w:val="00A21239"/>
    <w:rsid w:val="00A215F4"/>
    <w:rsid w:val="00A238A0"/>
    <w:rsid w:val="00A239D3"/>
    <w:rsid w:val="00A247F4"/>
    <w:rsid w:val="00A26257"/>
    <w:rsid w:val="00A262FA"/>
    <w:rsid w:val="00A2716F"/>
    <w:rsid w:val="00A277F7"/>
    <w:rsid w:val="00A30655"/>
    <w:rsid w:val="00A30AF1"/>
    <w:rsid w:val="00A3115F"/>
    <w:rsid w:val="00A3194C"/>
    <w:rsid w:val="00A31C68"/>
    <w:rsid w:val="00A3235A"/>
    <w:rsid w:val="00A327DF"/>
    <w:rsid w:val="00A329E5"/>
    <w:rsid w:val="00A330C0"/>
    <w:rsid w:val="00A345F3"/>
    <w:rsid w:val="00A357E0"/>
    <w:rsid w:val="00A358D0"/>
    <w:rsid w:val="00A358FA"/>
    <w:rsid w:val="00A35EFC"/>
    <w:rsid w:val="00A36701"/>
    <w:rsid w:val="00A36CA6"/>
    <w:rsid w:val="00A373CF"/>
    <w:rsid w:val="00A3740D"/>
    <w:rsid w:val="00A403A2"/>
    <w:rsid w:val="00A4072C"/>
    <w:rsid w:val="00A40D4C"/>
    <w:rsid w:val="00A4106C"/>
    <w:rsid w:val="00A4169A"/>
    <w:rsid w:val="00A42E90"/>
    <w:rsid w:val="00A42F79"/>
    <w:rsid w:val="00A433A2"/>
    <w:rsid w:val="00A43F75"/>
    <w:rsid w:val="00A44AE0"/>
    <w:rsid w:val="00A45E18"/>
    <w:rsid w:val="00A466E2"/>
    <w:rsid w:val="00A46B06"/>
    <w:rsid w:val="00A50BA8"/>
    <w:rsid w:val="00A50D9D"/>
    <w:rsid w:val="00A51071"/>
    <w:rsid w:val="00A5226F"/>
    <w:rsid w:val="00A5345B"/>
    <w:rsid w:val="00A534E2"/>
    <w:rsid w:val="00A53758"/>
    <w:rsid w:val="00A53877"/>
    <w:rsid w:val="00A53E8B"/>
    <w:rsid w:val="00A54DD3"/>
    <w:rsid w:val="00A554D4"/>
    <w:rsid w:val="00A55965"/>
    <w:rsid w:val="00A55A8D"/>
    <w:rsid w:val="00A5687F"/>
    <w:rsid w:val="00A57B78"/>
    <w:rsid w:val="00A606F2"/>
    <w:rsid w:val="00A60A5A"/>
    <w:rsid w:val="00A6294D"/>
    <w:rsid w:val="00A62A56"/>
    <w:rsid w:val="00A62A87"/>
    <w:rsid w:val="00A63DD7"/>
    <w:rsid w:val="00A64CDF"/>
    <w:rsid w:val="00A65ADC"/>
    <w:rsid w:val="00A65CBC"/>
    <w:rsid w:val="00A664F0"/>
    <w:rsid w:val="00A66690"/>
    <w:rsid w:val="00A66F3D"/>
    <w:rsid w:val="00A67974"/>
    <w:rsid w:val="00A67A30"/>
    <w:rsid w:val="00A70C08"/>
    <w:rsid w:val="00A72118"/>
    <w:rsid w:val="00A72334"/>
    <w:rsid w:val="00A72745"/>
    <w:rsid w:val="00A7315A"/>
    <w:rsid w:val="00A74C03"/>
    <w:rsid w:val="00A761B4"/>
    <w:rsid w:val="00A770D9"/>
    <w:rsid w:val="00A77554"/>
    <w:rsid w:val="00A778FA"/>
    <w:rsid w:val="00A810DF"/>
    <w:rsid w:val="00A81C1D"/>
    <w:rsid w:val="00A82C7D"/>
    <w:rsid w:val="00A845D0"/>
    <w:rsid w:val="00A85179"/>
    <w:rsid w:val="00A864AB"/>
    <w:rsid w:val="00A872BA"/>
    <w:rsid w:val="00A87391"/>
    <w:rsid w:val="00A87562"/>
    <w:rsid w:val="00A87572"/>
    <w:rsid w:val="00A87A65"/>
    <w:rsid w:val="00A901EC"/>
    <w:rsid w:val="00A91A8C"/>
    <w:rsid w:val="00A91BB3"/>
    <w:rsid w:val="00A9237F"/>
    <w:rsid w:val="00A931DA"/>
    <w:rsid w:val="00A9370D"/>
    <w:rsid w:val="00A93DD8"/>
    <w:rsid w:val="00A942D8"/>
    <w:rsid w:val="00A9451D"/>
    <w:rsid w:val="00A96E37"/>
    <w:rsid w:val="00A96FF8"/>
    <w:rsid w:val="00A9795E"/>
    <w:rsid w:val="00A979A5"/>
    <w:rsid w:val="00AA002C"/>
    <w:rsid w:val="00AA0777"/>
    <w:rsid w:val="00AA0E21"/>
    <w:rsid w:val="00AA1AC3"/>
    <w:rsid w:val="00AA2CF1"/>
    <w:rsid w:val="00AA3660"/>
    <w:rsid w:val="00AA3EA7"/>
    <w:rsid w:val="00AA4F19"/>
    <w:rsid w:val="00AA65CD"/>
    <w:rsid w:val="00AA6811"/>
    <w:rsid w:val="00AA6A27"/>
    <w:rsid w:val="00AA7848"/>
    <w:rsid w:val="00AB056D"/>
    <w:rsid w:val="00AB0A79"/>
    <w:rsid w:val="00AB0F37"/>
    <w:rsid w:val="00AB13E5"/>
    <w:rsid w:val="00AB2004"/>
    <w:rsid w:val="00AB21D4"/>
    <w:rsid w:val="00AB45CA"/>
    <w:rsid w:val="00AB4A45"/>
    <w:rsid w:val="00AB5181"/>
    <w:rsid w:val="00AB5CDD"/>
    <w:rsid w:val="00AB6CFD"/>
    <w:rsid w:val="00AB7B42"/>
    <w:rsid w:val="00AC2489"/>
    <w:rsid w:val="00AC29D7"/>
    <w:rsid w:val="00AC2DCB"/>
    <w:rsid w:val="00AC2ED9"/>
    <w:rsid w:val="00AC34BE"/>
    <w:rsid w:val="00AC3A01"/>
    <w:rsid w:val="00AC448D"/>
    <w:rsid w:val="00AC44FB"/>
    <w:rsid w:val="00AC491B"/>
    <w:rsid w:val="00AC5624"/>
    <w:rsid w:val="00AC7201"/>
    <w:rsid w:val="00AC7A52"/>
    <w:rsid w:val="00AC7B66"/>
    <w:rsid w:val="00AD04B5"/>
    <w:rsid w:val="00AD07DA"/>
    <w:rsid w:val="00AD0F38"/>
    <w:rsid w:val="00AD1576"/>
    <w:rsid w:val="00AD3132"/>
    <w:rsid w:val="00AD3908"/>
    <w:rsid w:val="00AD3FB8"/>
    <w:rsid w:val="00AD5343"/>
    <w:rsid w:val="00AD5BAB"/>
    <w:rsid w:val="00AD5C2C"/>
    <w:rsid w:val="00AD5D5F"/>
    <w:rsid w:val="00AD628B"/>
    <w:rsid w:val="00AD6771"/>
    <w:rsid w:val="00AD7859"/>
    <w:rsid w:val="00AE1861"/>
    <w:rsid w:val="00AE2180"/>
    <w:rsid w:val="00AE2614"/>
    <w:rsid w:val="00AE31AF"/>
    <w:rsid w:val="00AE34AD"/>
    <w:rsid w:val="00AE3798"/>
    <w:rsid w:val="00AE3849"/>
    <w:rsid w:val="00AE4CE1"/>
    <w:rsid w:val="00AE5715"/>
    <w:rsid w:val="00AE762D"/>
    <w:rsid w:val="00AE7864"/>
    <w:rsid w:val="00AF0229"/>
    <w:rsid w:val="00AF0495"/>
    <w:rsid w:val="00AF1064"/>
    <w:rsid w:val="00AF15EF"/>
    <w:rsid w:val="00AF2467"/>
    <w:rsid w:val="00AF24C4"/>
    <w:rsid w:val="00AF5D4E"/>
    <w:rsid w:val="00AF686C"/>
    <w:rsid w:val="00AF7651"/>
    <w:rsid w:val="00AF7937"/>
    <w:rsid w:val="00B00FC1"/>
    <w:rsid w:val="00B0376A"/>
    <w:rsid w:val="00B037B3"/>
    <w:rsid w:val="00B03FC8"/>
    <w:rsid w:val="00B04A9F"/>
    <w:rsid w:val="00B05161"/>
    <w:rsid w:val="00B0542D"/>
    <w:rsid w:val="00B056B9"/>
    <w:rsid w:val="00B05B29"/>
    <w:rsid w:val="00B05B30"/>
    <w:rsid w:val="00B0602F"/>
    <w:rsid w:val="00B06103"/>
    <w:rsid w:val="00B073CE"/>
    <w:rsid w:val="00B07916"/>
    <w:rsid w:val="00B1100B"/>
    <w:rsid w:val="00B131A9"/>
    <w:rsid w:val="00B132D4"/>
    <w:rsid w:val="00B13BC7"/>
    <w:rsid w:val="00B13F44"/>
    <w:rsid w:val="00B1406C"/>
    <w:rsid w:val="00B14348"/>
    <w:rsid w:val="00B14518"/>
    <w:rsid w:val="00B149F8"/>
    <w:rsid w:val="00B15435"/>
    <w:rsid w:val="00B15473"/>
    <w:rsid w:val="00B1607E"/>
    <w:rsid w:val="00B16235"/>
    <w:rsid w:val="00B16AAE"/>
    <w:rsid w:val="00B16E17"/>
    <w:rsid w:val="00B1711E"/>
    <w:rsid w:val="00B1723F"/>
    <w:rsid w:val="00B20141"/>
    <w:rsid w:val="00B216AC"/>
    <w:rsid w:val="00B22714"/>
    <w:rsid w:val="00B22A28"/>
    <w:rsid w:val="00B22B5C"/>
    <w:rsid w:val="00B23832"/>
    <w:rsid w:val="00B24CFB"/>
    <w:rsid w:val="00B255E1"/>
    <w:rsid w:val="00B25905"/>
    <w:rsid w:val="00B26098"/>
    <w:rsid w:val="00B27621"/>
    <w:rsid w:val="00B304E5"/>
    <w:rsid w:val="00B310C6"/>
    <w:rsid w:val="00B31E3E"/>
    <w:rsid w:val="00B322DF"/>
    <w:rsid w:val="00B32A10"/>
    <w:rsid w:val="00B32E14"/>
    <w:rsid w:val="00B33645"/>
    <w:rsid w:val="00B3392F"/>
    <w:rsid w:val="00B3410A"/>
    <w:rsid w:val="00B3478F"/>
    <w:rsid w:val="00B354F4"/>
    <w:rsid w:val="00B362DC"/>
    <w:rsid w:val="00B3789D"/>
    <w:rsid w:val="00B37B29"/>
    <w:rsid w:val="00B402A6"/>
    <w:rsid w:val="00B4073C"/>
    <w:rsid w:val="00B414D2"/>
    <w:rsid w:val="00B4212D"/>
    <w:rsid w:val="00B4237A"/>
    <w:rsid w:val="00B42383"/>
    <w:rsid w:val="00B4357F"/>
    <w:rsid w:val="00B44C8D"/>
    <w:rsid w:val="00B44E51"/>
    <w:rsid w:val="00B44F03"/>
    <w:rsid w:val="00B45047"/>
    <w:rsid w:val="00B45256"/>
    <w:rsid w:val="00B458CD"/>
    <w:rsid w:val="00B45C41"/>
    <w:rsid w:val="00B464A6"/>
    <w:rsid w:val="00B46C99"/>
    <w:rsid w:val="00B47FB2"/>
    <w:rsid w:val="00B51184"/>
    <w:rsid w:val="00B51BEE"/>
    <w:rsid w:val="00B53073"/>
    <w:rsid w:val="00B53711"/>
    <w:rsid w:val="00B53CE5"/>
    <w:rsid w:val="00B545CA"/>
    <w:rsid w:val="00B54F49"/>
    <w:rsid w:val="00B54F74"/>
    <w:rsid w:val="00B55D09"/>
    <w:rsid w:val="00B5695F"/>
    <w:rsid w:val="00B57983"/>
    <w:rsid w:val="00B60F77"/>
    <w:rsid w:val="00B611AF"/>
    <w:rsid w:val="00B61A19"/>
    <w:rsid w:val="00B62C9E"/>
    <w:rsid w:val="00B62F54"/>
    <w:rsid w:val="00B6433E"/>
    <w:rsid w:val="00B649BE"/>
    <w:rsid w:val="00B64C8F"/>
    <w:rsid w:val="00B65CE2"/>
    <w:rsid w:val="00B65D3C"/>
    <w:rsid w:val="00B65FA8"/>
    <w:rsid w:val="00B66EA0"/>
    <w:rsid w:val="00B67EDA"/>
    <w:rsid w:val="00B71679"/>
    <w:rsid w:val="00B727AF"/>
    <w:rsid w:val="00B72A29"/>
    <w:rsid w:val="00B72AFB"/>
    <w:rsid w:val="00B73D7C"/>
    <w:rsid w:val="00B73E53"/>
    <w:rsid w:val="00B741A3"/>
    <w:rsid w:val="00B74238"/>
    <w:rsid w:val="00B747AC"/>
    <w:rsid w:val="00B74E44"/>
    <w:rsid w:val="00B75C9B"/>
    <w:rsid w:val="00B75D0A"/>
    <w:rsid w:val="00B7667F"/>
    <w:rsid w:val="00B76D8B"/>
    <w:rsid w:val="00B77394"/>
    <w:rsid w:val="00B778F3"/>
    <w:rsid w:val="00B8095A"/>
    <w:rsid w:val="00B81030"/>
    <w:rsid w:val="00B820C2"/>
    <w:rsid w:val="00B8297C"/>
    <w:rsid w:val="00B82D3C"/>
    <w:rsid w:val="00B830C8"/>
    <w:rsid w:val="00B8394A"/>
    <w:rsid w:val="00B86842"/>
    <w:rsid w:val="00B87848"/>
    <w:rsid w:val="00B9103D"/>
    <w:rsid w:val="00B91B27"/>
    <w:rsid w:val="00B92051"/>
    <w:rsid w:val="00B92BB6"/>
    <w:rsid w:val="00B92DC0"/>
    <w:rsid w:val="00B93849"/>
    <w:rsid w:val="00B9689D"/>
    <w:rsid w:val="00B97E2D"/>
    <w:rsid w:val="00BA06E1"/>
    <w:rsid w:val="00BA13C9"/>
    <w:rsid w:val="00BA1C13"/>
    <w:rsid w:val="00BA2636"/>
    <w:rsid w:val="00BA27A2"/>
    <w:rsid w:val="00BA4B01"/>
    <w:rsid w:val="00BA5413"/>
    <w:rsid w:val="00BA55BE"/>
    <w:rsid w:val="00BA6396"/>
    <w:rsid w:val="00BA6E8E"/>
    <w:rsid w:val="00BA754F"/>
    <w:rsid w:val="00BB0BD1"/>
    <w:rsid w:val="00BB1885"/>
    <w:rsid w:val="00BB208E"/>
    <w:rsid w:val="00BB21DC"/>
    <w:rsid w:val="00BB225C"/>
    <w:rsid w:val="00BB266D"/>
    <w:rsid w:val="00BB351B"/>
    <w:rsid w:val="00BB363B"/>
    <w:rsid w:val="00BB4FBD"/>
    <w:rsid w:val="00BB58F5"/>
    <w:rsid w:val="00BB5EF4"/>
    <w:rsid w:val="00BB62CE"/>
    <w:rsid w:val="00BB6CC7"/>
    <w:rsid w:val="00BB7B84"/>
    <w:rsid w:val="00BC1149"/>
    <w:rsid w:val="00BC127A"/>
    <w:rsid w:val="00BC1549"/>
    <w:rsid w:val="00BC17F8"/>
    <w:rsid w:val="00BC1875"/>
    <w:rsid w:val="00BC1DFE"/>
    <w:rsid w:val="00BC26BE"/>
    <w:rsid w:val="00BD123A"/>
    <w:rsid w:val="00BD181A"/>
    <w:rsid w:val="00BD18B6"/>
    <w:rsid w:val="00BD1BC7"/>
    <w:rsid w:val="00BD344A"/>
    <w:rsid w:val="00BD399F"/>
    <w:rsid w:val="00BD3ACE"/>
    <w:rsid w:val="00BD3BAC"/>
    <w:rsid w:val="00BD418C"/>
    <w:rsid w:val="00BD56B4"/>
    <w:rsid w:val="00BD57F3"/>
    <w:rsid w:val="00BD72AE"/>
    <w:rsid w:val="00BE153E"/>
    <w:rsid w:val="00BE1879"/>
    <w:rsid w:val="00BE1E81"/>
    <w:rsid w:val="00BE1F30"/>
    <w:rsid w:val="00BE3CAB"/>
    <w:rsid w:val="00BE445C"/>
    <w:rsid w:val="00BE510F"/>
    <w:rsid w:val="00BE52B5"/>
    <w:rsid w:val="00BE5C7E"/>
    <w:rsid w:val="00BE5F78"/>
    <w:rsid w:val="00BE6254"/>
    <w:rsid w:val="00BE776F"/>
    <w:rsid w:val="00BF11C1"/>
    <w:rsid w:val="00BF1635"/>
    <w:rsid w:val="00BF19CE"/>
    <w:rsid w:val="00BF19F4"/>
    <w:rsid w:val="00BF1FC0"/>
    <w:rsid w:val="00BF25A0"/>
    <w:rsid w:val="00BF38E8"/>
    <w:rsid w:val="00BF5929"/>
    <w:rsid w:val="00BF692A"/>
    <w:rsid w:val="00BF69E6"/>
    <w:rsid w:val="00BF6D5B"/>
    <w:rsid w:val="00BF702E"/>
    <w:rsid w:val="00BF7410"/>
    <w:rsid w:val="00BF76B5"/>
    <w:rsid w:val="00C00358"/>
    <w:rsid w:val="00C018B6"/>
    <w:rsid w:val="00C05382"/>
    <w:rsid w:val="00C05809"/>
    <w:rsid w:val="00C072D4"/>
    <w:rsid w:val="00C07C18"/>
    <w:rsid w:val="00C07FFA"/>
    <w:rsid w:val="00C1076F"/>
    <w:rsid w:val="00C1090C"/>
    <w:rsid w:val="00C1276C"/>
    <w:rsid w:val="00C12AF4"/>
    <w:rsid w:val="00C12D81"/>
    <w:rsid w:val="00C13009"/>
    <w:rsid w:val="00C1356F"/>
    <w:rsid w:val="00C14D1C"/>
    <w:rsid w:val="00C15548"/>
    <w:rsid w:val="00C15A79"/>
    <w:rsid w:val="00C16B34"/>
    <w:rsid w:val="00C2040E"/>
    <w:rsid w:val="00C209E0"/>
    <w:rsid w:val="00C210FC"/>
    <w:rsid w:val="00C216BD"/>
    <w:rsid w:val="00C25EBE"/>
    <w:rsid w:val="00C26CEB"/>
    <w:rsid w:val="00C30A4D"/>
    <w:rsid w:val="00C31238"/>
    <w:rsid w:val="00C3152E"/>
    <w:rsid w:val="00C31ECC"/>
    <w:rsid w:val="00C31F13"/>
    <w:rsid w:val="00C324BF"/>
    <w:rsid w:val="00C33F0A"/>
    <w:rsid w:val="00C34437"/>
    <w:rsid w:val="00C34762"/>
    <w:rsid w:val="00C34A2D"/>
    <w:rsid w:val="00C362E6"/>
    <w:rsid w:val="00C3715A"/>
    <w:rsid w:val="00C376F8"/>
    <w:rsid w:val="00C3783A"/>
    <w:rsid w:val="00C379B3"/>
    <w:rsid w:val="00C40029"/>
    <w:rsid w:val="00C404FB"/>
    <w:rsid w:val="00C40915"/>
    <w:rsid w:val="00C421B4"/>
    <w:rsid w:val="00C43226"/>
    <w:rsid w:val="00C43E55"/>
    <w:rsid w:val="00C44611"/>
    <w:rsid w:val="00C45560"/>
    <w:rsid w:val="00C45707"/>
    <w:rsid w:val="00C45A4F"/>
    <w:rsid w:val="00C45B03"/>
    <w:rsid w:val="00C46219"/>
    <w:rsid w:val="00C46612"/>
    <w:rsid w:val="00C478A1"/>
    <w:rsid w:val="00C510EF"/>
    <w:rsid w:val="00C531E2"/>
    <w:rsid w:val="00C532AC"/>
    <w:rsid w:val="00C535D7"/>
    <w:rsid w:val="00C5596F"/>
    <w:rsid w:val="00C56CC2"/>
    <w:rsid w:val="00C57149"/>
    <w:rsid w:val="00C625BF"/>
    <w:rsid w:val="00C62E85"/>
    <w:rsid w:val="00C63052"/>
    <w:rsid w:val="00C63A1F"/>
    <w:rsid w:val="00C63D32"/>
    <w:rsid w:val="00C63ECE"/>
    <w:rsid w:val="00C6426D"/>
    <w:rsid w:val="00C65A05"/>
    <w:rsid w:val="00C66407"/>
    <w:rsid w:val="00C666AE"/>
    <w:rsid w:val="00C66DDC"/>
    <w:rsid w:val="00C67414"/>
    <w:rsid w:val="00C67BEF"/>
    <w:rsid w:val="00C72D50"/>
    <w:rsid w:val="00C73592"/>
    <w:rsid w:val="00C73882"/>
    <w:rsid w:val="00C74362"/>
    <w:rsid w:val="00C749FB"/>
    <w:rsid w:val="00C74F7A"/>
    <w:rsid w:val="00C7596F"/>
    <w:rsid w:val="00C75D1F"/>
    <w:rsid w:val="00C76F08"/>
    <w:rsid w:val="00C80002"/>
    <w:rsid w:val="00C8219F"/>
    <w:rsid w:val="00C83C14"/>
    <w:rsid w:val="00C8532E"/>
    <w:rsid w:val="00C85483"/>
    <w:rsid w:val="00C86BA2"/>
    <w:rsid w:val="00C86DCA"/>
    <w:rsid w:val="00C90CF3"/>
    <w:rsid w:val="00C90FD7"/>
    <w:rsid w:val="00C9453C"/>
    <w:rsid w:val="00C94A4B"/>
    <w:rsid w:val="00C95C4B"/>
    <w:rsid w:val="00C96476"/>
    <w:rsid w:val="00C9741F"/>
    <w:rsid w:val="00CA157F"/>
    <w:rsid w:val="00CA3C1E"/>
    <w:rsid w:val="00CA3E12"/>
    <w:rsid w:val="00CA40B2"/>
    <w:rsid w:val="00CA520B"/>
    <w:rsid w:val="00CA5E5B"/>
    <w:rsid w:val="00CA6515"/>
    <w:rsid w:val="00CA72D9"/>
    <w:rsid w:val="00CA7417"/>
    <w:rsid w:val="00CA7741"/>
    <w:rsid w:val="00CA7C5E"/>
    <w:rsid w:val="00CA7F6A"/>
    <w:rsid w:val="00CB17D9"/>
    <w:rsid w:val="00CB1E25"/>
    <w:rsid w:val="00CB2957"/>
    <w:rsid w:val="00CB2B6E"/>
    <w:rsid w:val="00CB3098"/>
    <w:rsid w:val="00CB3AA5"/>
    <w:rsid w:val="00CB3D11"/>
    <w:rsid w:val="00CB46D6"/>
    <w:rsid w:val="00CB4E9D"/>
    <w:rsid w:val="00CB59AB"/>
    <w:rsid w:val="00CB5DB4"/>
    <w:rsid w:val="00CB6DC5"/>
    <w:rsid w:val="00CC00A4"/>
    <w:rsid w:val="00CC0705"/>
    <w:rsid w:val="00CC0EF1"/>
    <w:rsid w:val="00CC1BE3"/>
    <w:rsid w:val="00CC26E2"/>
    <w:rsid w:val="00CC324E"/>
    <w:rsid w:val="00CC3624"/>
    <w:rsid w:val="00CC3E7D"/>
    <w:rsid w:val="00CC6B25"/>
    <w:rsid w:val="00CC6E86"/>
    <w:rsid w:val="00CC6EC0"/>
    <w:rsid w:val="00CC795E"/>
    <w:rsid w:val="00CD0B07"/>
    <w:rsid w:val="00CD0EF5"/>
    <w:rsid w:val="00CD147F"/>
    <w:rsid w:val="00CD2C2C"/>
    <w:rsid w:val="00CD4472"/>
    <w:rsid w:val="00CD4545"/>
    <w:rsid w:val="00CD4AEE"/>
    <w:rsid w:val="00CD4DE9"/>
    <w:rsid w:val="00CD5409"/>
    <w:rsid w:val="00CD6E35"/>
    <w:rsid w:val="00CD6EE0"/>
    <w:rsid w:val="00CE065E"/>
    <w:rsid w:val="00CE1AD3"/>
    <w:rsid w:val="00CE1E52"/>
    <w:rsid w:val="00CE2B53"/>
    <w:rsid w:val="00CE2E4A"/>
    <w:rsid w:val="00CE2FD6"/>
    <w:rsid w:val="00CE3B6C"/>
    <w:rsid w:val="00CE507A"/>
    <w:rsid w:val="00CE540A"/>
    <w:rsid w:val="00CE5B0F"/>
    <w:rsid w:val="00CE6897"/>
    <w:rsid w:val="00CE76CA"/>
    <w:rsid w:val="00CE7831"/>
    <w:rsid w:val="00CE7A6D"/>
    <w:rsid w:val="00CE7B23"/>
    <w:rsid w:val="00CF0546"/>
    <w:rsid w:val="00CF09E3"/>
    <w:rsid w:val="00CF18C4"/>
    <w:rsid w:val="00CF32C4"/>
    <w:rsid w:val="00CF387E"/>
    <w:rsid w:val="00CF4577"/>
    <w:rsid w:val="00CF49C6"/>
    <w:rsid w:val="00CF50CF"/>
    <w:rsid w:val="00CF53E7"/>
    <w:rsid w:val="00CF5437"/>
    <w:rsid w:val="00CF55BE"/>
    <w:rsid w:val="00CF59CE"/>
    <w:rsid w:val="00CF5FC4"/>
    <w:rsid w:val="00CF63E5"/>
    <w:rsid w:val="00CF655B"/>
    <w:rsid w:val="00CF7B00"/>
    <w:rsid w:val="00D00099"/>
    <w:rsid w:val="00D00468"/>
    <w:rsid w:val="00D00717"/>
    <w:rsid w:val="00D00F00"/>
    <w:rsid w:val="00D01194"/>
    <w:rsid w:val="00D015A0"/>
    <w:rsid w:val="00D016D4"/>
    <w:rsid w:val="00D01F1E"/>
    <w:rsid w:val="00D01FA2"/>
    <w:rsid w:val="00D029EA"/>
    <w:rsid w:val="00D02ADA"/>
    <w:rsid w:val="00D037BA"/>
    <w:rsid w:val="00D04014"/>
    <w:rsid w:val="00D04C84"/>
    <w:rsid w:val="00D0511E"/>
    <w:rsid w:val="00D05E07"/>
    <w:rsid w:val="00D074AA"/>
    <w:rsid w:val="00D0799D"/>
    <w:rsid w:val="00D11ADE"/>
    <w:rsid w:val="00D11D27"/>
    <w:rsid w:val="00D13D78"/>
    <w:rsid w:val="00D13F20"/>
    <w:rsid w:val="00D14C50"/>
    <w:rsid w:val="00D15183"/>
    <w:rsid w:val="00D159AA"/>
    <w:rsid w:val="00D163A9"/>
    <w:rsid w:val="00D16DA0"/>
    <w:rsid w:val="00D16F2C"/>
    <w:rsid w:val="00D20EB3"/>
    <w:rsid w:val="00D210B5"/>
    <w:rsid w:val="00D21E9D"/>
    <w:rsid w:val="00D22468"/>
    <w:rsid w:val="00D22890"/>
    <w:rsid w:val="00D24800"/>
    <w:rsid w:val="00D24BDC"/>
    <w:rsid w:val="00D253F7"/>
    <w:rsid w:val="00D257C9"/>
    <w:rsid w:val="00D258A3"/>
    <w:rsid w:val="00D25DFE"/>
    <w:rsid w:val="00D271D0"/>
    <w:rsid w:val="00D30609"/>
    <w:rsid w:val="00D30680"/>
    <w:rsid w:val="00D30733"/>
    <w:rsid w:val="00D31051"/>
    <w:rsid w:val="00D31239"/>
    <w:rsid w:val="00D31B68"/>
    <w:rsid w:val="00D31FC3"/>
    <w:rsid w:val="00D32407"/>
    <w:rsid w:val="00D327B5"/>
    <w:rsid w:val="00D33504"/>
    <w:rsid w:val="00D3422A"/>
    <w:rsid w:val="00D346B1"/>
    <w:rsid w:val="00D34C35"/>
    <w:rsid w:val="00D34FC4"/>
    <w:rsid w:val="00D353C9"/>
    <w:rsid w:val="00D3588C"/>
    <w:rsid w:val="00D36145"/>
    <w:rsid w:val="00D363A7"/>
    <w:rsid w:val="00D36AB8"/>
    <w:rsid w:val="00D37631"/>
    <w:rsid w:val="00D4029D"/>
    <w:rsid w:val="00D40993"/>
    <w:rsid w:val="00D40E32"/>
    <w:rsid w:val="00D421FE"/>
    <w:rsid w:val="00D424B4"/>
    <w:rsid w:val="00D42857"/>
    <w:rsid w:val="00D430E2"/>
    <w:rsid w:val="00D44195"/>
    <w:rsid w:val="00D4429C"/>
    <w:rsid w:val="00D445AE"/>
    <w:rsid w:val="00D44A86"/>
    <w:rsid w:val="00D44C72"/>
    <w:rsid w:val="00D452D1"/>
    <w:rsid w:val="00D4567A"/>
    <w:rsid w:val="00D45AF2"/>
    <w:rsid w:val="00D45FBD"/>
    <w:rsid w:val="00D46D5E"/>
    <w:rsid w:val="00D46F7F"/>
    <w:rsid w:val="00D4707C"/>
    <w:rsid w:val="00D47623"/>
    <w:rsid w:val="00D47E79"/>
    <w:rsid w:val="00D5012D"/>
    <w:rsid w:val="00D506A9"/>
    <w:rsid w:val="00D524AC"/>
    <w:rsid w:val="00D535D8"/>
    <w:rsid w:val="00D53D59"/>
    <w:rsid w:val="00D54367"/>
    <w:rsid w:val="00D54513"/>
    <w:rsid w:val="00D54C32"/>
    <w:rsid w:val="00D54CC6"/>
    <w:rsid w:val="00D55199"/>
    <w:rsid w:val="00D558FE"/>
    <w:rsid w:val="00D55EA6"/>
    <w:rsid w:val="00D57559"/>
    <w:rsid w:val="00D57746"/>
    <w:rsid w:val="00D57BB8"/>
    <w:rsid w:val="00D60E58"/>
    <w:rsid w:val="00D60FD7"/>
    <w:rsid w:val="00D61873"/>
    <w:rsid w:val="00D61880"/>
    <w:rsid w:val="00D61CFC"/>
    <w:rsid w:val="00D61E0C"/>
    <w:rsid w:val="00D6383B"/>
    <w:rsid w:val="00D63FCF"/>
    <w:rsid w:val="00D640F0"/>
    <w:rsid w:val="00D64F49"/>
    <w:rsid w:val="00D65055"/>
    <w:rsid w:val="00D655DB"/>
    <w:rsid w:val="00D66C05"/>
    <w:rsid w:val="00D67AD7"/>
    <w:rsid w:val="00D70131"/>
    <w:rsid w:val="00D70534"/>
    <w:rsid w:val="00D705F0"/>
    <w:rsid w:val="00D71307"/>
    <w:rsid w:val="00D719D3"/>
    <w:rsid w:val="00D71D01"/>
    <w:rsid w:val="00D72659"/>
    <w:rsid w:val="00D728F4"/>
    <w:rsid w:val="00D73465"/>
    <w:rsid w:val="00D73C57"/>
    <w:rsid w:val="00D7401D"/>
    <w:rsid w:val="00D74041"/>
    <w:rsid w:val="00D74F87"/>
    <w:rsid w:val="00D75B55"/>
    <w:rsid w:val="00D75E75"/>
    <w:rsid w:val="00D7701C"/>
    <w:rsid w:val="00D770BB"/>
    <w:rsid w:val="00D773B4"/>
    <w:rsid w:val="00D77BBD"/>
    <w:rsid w:val="00D77FF2"/>
    <w:rsid w:val="00D81522"/>
    <w:rsid w:val="00D8155A"/>
    <w:rsid w:val="00D82BA9"/>
    <w:rsid w:val="00D82F46"/>
    <w:rsid w:val="00D8316F"/>
    <w:rsid w:val="00D84E67"/>
    <w:rsid w:val="00D84F98"/>
    <w:rsid w:val="00D85136"/>
    <w:rsid w:val="00D86107"/>
    <w:rsid w:val="00D878F5"/>
    <w:rsid w:val="00D87CED"/>
    <w:rsid w:val="00D90151"/>
    <w:rsid w:val="00D9037E"/>
    <w:rsid w:val="00D921CF"/>
    <w:rsid w:val="00D92939"/>
    <w:rsid w:val="00D929E4"/>
    <w:rsid w:val="00D92B5E"/>
    <w:rsid w:val="00D92C9E"/>
    <w:rsid w:val="00D92CD7"/>
    <w:rsid w:val="00D9354A"/>
    <w:rsid w:val="00D94196"/>
    <w:rsid w:val="00D949AF"/>
    <w:rsid w:val="00D95ACD"/>
    <w:rsid w:val="00D95E8E"/>
    <w:rsid w:val="00D965DC"/>
    <w:rsid w:val="00D9660D"/>
    <w:rsid w:val="00D96F97"/>
    <w:rsid w:val="00D9751C"/>
    <w:rsid w:val="00D97ECC"/>
    <w:rsid w:val="00DA0F64"/>
    <w:rsid w:val="00DA11C2"/>
    <w:rsid w:val="00DA11F2"/>
    <w:rsid w:val="00DA1756"/>
    <w:rsid w:val="00DA2936"/>
    <w:rsid w:val="00DA3139"/>
    <w:rsid w:val="00DA40FF"/>
    <w:rsid w:val="00DA4C96"/>
    <w:rsid w:val="00DA53B2"/>
    <w:rsid w:val="00DA6545"/>
    <w:rsid w:val="00DA6DFE"/>
    <w:rsid w:val="00DA7B13"/>
    <w:rsid w:val="00DB03E6"/>
    <w:rsid w:val="00DB0476"/>
    <w:rsid w:val="00DB0FC8"/>
    <w:rsid w:val="00DB1F9F"/>
    <w:rsid w:val="00DB2750"/>
    <w:rsid w:val="00DB278A"/>
    <w:rsid w:val="00DB2A07"/>
    <w:rsid w:val="00DB2AED"/>
    <w:rsid w:val="00DB3413"/>
    <w:rsid w:val="00DB3D68"/>
    <w:rsid w:val="00DB3EF6"/>
    <w:rsid w:val="00DB4A62"/>
    <w:rsid w:val="00DB4C66"/>
    <w:rsid w:val="00DB52B0"/>
    <w:rsid w:val="00DB6592"/>
    <w:rsid w:val="00DB689E"/>
    <w:rsid w:val="00DC051B"/>
    <w:rsid w:val="00DC094F"/>
    <w:rsid w:val="00DC1079"/>
    <w:rsid w:val="00DC13A7"/>
    <w:rsid w:val="00DC2D0A"/>
    <w:rsid w:val="00DC2D40"/>
    <w:rsid w:val="00DC2D81"/>
    <w:rsid w:val="00DC2E0A"/>
    <w:rsid w:val="00DC2FE4"/>
    <w:rsid w:val="00DC3081"/>
    <w:rsid w:val="00DC4833"/>
    <w:rsid w:val="00DC4F90"/>
    <w:rsid w:val="00DC589E"/>
    <w:rsid w:val="00DC661B"/>
    <w:rsid w:val="00DC6AB7"/>
    <w:rsid w:val="00DC766B"/>
    <w:rsid w:val="00DD0AAA"/>
    <w:rsid w:val="00DD0FD6"/>
    <w:rsid w:val="00DD1B20"/>
    <w:rsid w:val="00DD28F2"/>
    <w:rsid w:val="00DD2B9C"/>
    <w:rsid w:val="00DD2C3B"/>
    <w:rsid w:val="00DD3127"/>
    <w:rsid w:val="00DD35EC"/>
    <w:rsid w:val="00DD37A5"/>
    <w:rsid w:val="00DD39F4"/>
    <w:rsid w:val="00DD400D"/>
    <w:rsid w:val="00DD511B"/>
    <w:rsid w:val="00DD543D"/>
    <w:rsid w:val="00DD5B61"/>
    <w:rsid w:val="00DD5F3E"/>
    <w:rsid w:val="00DD6255"/>
    <w:rsid w:val="00DD6BBE"/>
    <w:rsid w:val="00DD702F"/>
    <w:rsid w:val="00DD7201"/>
    <w:rsid w:val="00DD7C3A"/>
    <w:rsid w:val="00DE0954"/>
    <w:rsid w:val="00DE155F"/>
    <w:rsid w:val="00DE179B"/>
    <w:rsid w:val="00DE1B44"/>
    <w:rsid w:val="00DE26DB"/>
    <w:rsid w:val="00DE2832"/>
    <w:rsid w:val="00DE3157"/>
    <w:rsid w:val="00DE3E4C"/>
    <w:rsid w:val="00DE49AC"/>
    <w:rsid w:val="00DE5121"/>
    <w:rsid w:val="00DE52DE"/>
    <w:rsid w:val="00DE5FA1"/>
    <w:rsid w:val="00DE66AA"/>
    <w:rsid w:val="00DE75C0"/>
    <w:rsid w:val="00DF00FF"/>
    <w:rsid w:val="00DF0A7A"/>
    <w:rsid w:val="00DF2202"/>
    <w:rsid w:val="00DF2466"/>
    <w:rsid w:val="00DF2CE8"/>
    <w:rsid w:val="00DF3029"/>
    <w:rsid w:val="00DF308B"/>
    <w:rsid w:val="00DF416C"/>
    <w:rsid w:val="00DF4210"/>
    <w:rsid w:val="00DF48F2"/>
    <w:rsid w:val="00DF497B"/>
    <w:rsid w:val="00DF56BE"/>
    <w:rsid w:val="00DF5DA3"/>
    <w:rsid w:val="00DF6392"/>
    <w:rsid w:val="00DF7525"/>
    <w:rsid w:val="00DF7F55"/>
    <w:rsid w:val="00DF7F98"/>
    <w:rsid w:val="00E00DDA"/>
    <w:rsid w:val="00E0171F"/>
    <w:rsid w:val="00E0252C"/>
    <w:rsid w:val="00E02916"/>
    <w:rsid w:val="00E0324D"/>
    <w:rsid w:val="00E0342A"/>
    <w:rsid w:val="00E03627"/>
    <w:rsid w:val="00E04478"/>
    <w:rsid w:val="00E051CB"/>
    <w:rsid w:val="00E0536F"/>
    <w:rsid w:val="00E05384"/>
    <w:rsid w:val="00E05548"/>
    <w:rsid w:val="00E05891"/>
    <w:rsid w:val="00E05D9B"/>
    <w:rsid w:val="00E05EA9"/>
    <w:rsid w:val="00E06EBC"/>
    <w:rsid w:val="00E07F6C"/>
    <w:rsid w:val="00E107DA"/>
    <w:rsid w:val="00E12410"/>
    <w:rsid w:val="00E13532"/>
    <w:rsid w:val="00E14208"/>
    <w:rsid w:val="00E15679"/>
    <w:rsid w:val="00E16572"/>
    <w:rsid w:val="00E16882"/>
    <w:rsid w:val="00E16AC9"/>
    <w:rsid w:val="00E16BF0"/>
    <w:rsid w:val="00E16E64"/>
    <w:rsid w:val="00E172E1"/>
    <w:rsid w:val="00E1737B"/>
    <w:rsid w:val="00E20A1A"/>
    <w:rsid w:val="00E2152E"/>
    <w:rsid w:val="00E21CAB"/>
    <w:rsid w:val="00E231A9"/>
    <w:rsid w:val="00E23B50"/>
    <w:rsid w:val="00E254D2"/>
    <w:rsid w:val="00E25557"/>
    <w:rsid w:val="00E26048"/>
    <w:rsid w:val="00E26A0C"/>
    <w:rsid w:val="00E2722F"/>
    <w:rsid w:val="00E2743C"/>
    <w:rsid w:val="00E30F57"/>
    <w:rsid w:val="00E3181A"/>
    <w:rsid w:val="00E31952"/>
    <w:rsid w:val="00E32CD3"/>
    <w:rsid w:val="00E339E0"/>
    <w:rsid w:val="00E3483B"/>
    <w:rsid w:val="00E3590D"/>
    <w:rsid w:val="00E3640C"/>
    <w:rsid w:val="00E3655C"/>
    <w:rsid w:val="00E374F1"/>
    <w:rsid w:val="00E4177D"/>
    <w:rsid w:val="00E4191B"/>
    <w:rsid w:val="00E41C8A"/>
    <w:rsid w:val="00E41EA0"/>
    <w:rsid w:val="00E41F27"/>
    <w:rsid w:val="00E426E3"/>
    <w:rsid w:val="00E42B54"/>
    <w:rsid w:val="00E42C5B"/>
    <w:rsid w:val="00E43C30"/>
    <w:rsid w:val="00E44528"/>
    <w:rsid w:val="00E447F2"/>
    <w:rsid w:val="00E4500A"/>
    <w:rsid w:val="00E45C13"/>
    <w:rsid w:val="00E4689B"/>
    <w:rsid w:val="00E471ED"/>
    <w:rsid w:val="00E47C57"/>
    <w:rsid w:val="00E50585"/>
    <w:rsid w:val="00E50B3E"/>
    <w:rsid w:val="00E5105E"/>
    <w:rsid w:val="00E519DF"/>
    <w:rsid w:val="00E51FB3"/>
    <w:rsid w:val="00E527F6"/>
    <w:rsid w:val="00E5335D"/>
    <w:rsid w:val="00E53437"/>
    <w:rsid w:val="00E54034"/>
    <w:rsid w:val="00E540E1"/>
    <w:rsid w:val="00E54475"/>
    <w:rsid w:val="00E54D94"/>
    <w:rsid w:val="00E553E8"/>
    <w:rsid w:val="00E56C17"/>
    <w:rsid w:val="00E56C23"/>
    <w:rsid w:val="00E57979"/>
    <w:rsid w:val="00E6064B"/>
    <w:rsid w:val="00E62132"/>
    <w:rsid w:val="00E631ED"/>
    <w:rsid w:val="00E64635"/>
    <w:rsid w:val="00E64B6D"/>
    <w:rsid w:val="00E64EEF"/>
    <w:rsid w:val="00E64F58"/>
    <w:rsid w:val="00E6609F"/>
    <w:rsid w:val="00E662F3"/>
    <w:rsid w:val="00E6729A"/>
    <w:rsid w:val="00E70294"/>
    <w:rsid w:val="00E711DA"/>
    <w:rsid w:val="00E71B92"/>
    <w:rsid w:val="00E72678"/>
    <w:rsid w:val="00E72850"/>
    <w:rsid w:val="00E72D06"/>
    <w:rsid w:val="00E7320D"/>
    <w:rsid w:val="00E732A5"/>
    <w:rsid w:val="00E73F7F"/>
    <w:rsid w:val="00E74978"/>
    <w:rsid w:val="00E74D44"/>
    <w:rsid w:val="00E776A6"/>
    <w:rsid w:val="00E80BAB"/>
    <w:rsid w:val="00E817EC"/>
    <w:rsid w:val="00E81A0C"/>
    <w:rsid w:val="00E82192"/>
    <w:rsid w:val="00E82443"/>
    <w:rsid w:val="00E830AD"/>
    <w:rsid w:val="00E833A7"/>
    <w:rsid w:val="00E8341A"/>
    <w:rsid w:val="00E84388"/>
    <w:rsid w:val="00E8494F"/>
    <w:rsid w:val="00E84E98"/>
    <w:rsid w:val="00E85062"/>
    <w:rsid w:val="00E85331"/>
    <w:rsid w:val="00E85F24"/>
    <w:rsid w:val="00E8630A"/>
    <w:rsid w:val="00E86512"/>
    <w:rsid w:val="00E873FE"/>
    <w:rsid w:val="00E8748F"/>
    <w:rsid w:val="00E87691"/>
    <w:rsid w:val="00E900B9"/>
    <w:rsid w:val="00E912C0"/>
    <w:rsid w:val="00E913B7"/>
    <w:rsid w:val="00E93D8D"/>
    <w:rsid w:val="00E93DBC"/>
    <w:rsid w:val="00E95C27"/>
    <w:rsid w:val="00E9671F"/>
    <w:rsid w:val="00EA0A2C"/>
    <w:rsid w:val="00EA1320"/>
    <w:rsid w:val="00EA2859"/>
    <w:rsid w:val="00EA34C3"/>
    <w:rsid w:val="00EA34F5"/>
    <w:rsid w:val="00EA3D91"/>
    <w:rsid w:val="00EA40A0"/>
    <w:rsid w:val="00EA4FE1"/>
    <w:rsid w:val="00EA5888"/>
    <w:rsid w:val="00EA5ABF"/>
    <w:rsid w:val="00EA6F4A"/>
    <w:rsid w:val="00EA7E77"/>
    <w:rsid w:val="00EB23B0"/>
    <w:rsid w:val="00EB3F04"/>
    <w:rsid w:val="00EB3FA9"/>
    <w:rsid w:val="00EB4683"/>
    <w:rsid w:val="00EB47BF"/>
    <w:rsid w:val="00EB4C50"/>
    <w:rsid w:val="00EB6288"/>
    <w:rsid w:val="00EB694F"/>
    <w:rsid w:val="00EB75A3"/>
    <w:rsid w:val="00EC0367"/>
    <w:rsid w:val="00EC05DA"/>
    <w:rsid w:val="00EC094A"/>
    <w:rsid w:val="00EC0968"/>
    <w:rsid w:val="00EC1E35"/>
    <w:rsid w:val="00EC1E48"/>
    <w:rsid w:val="00EC20E8"/>
    <w:rsid w:val="00EC3177"/>
    <w:rsid w:val="00EC3192"/>
    <w:rsid w:val="00EC36E0"/>
    <w:rsid w:val="00EC4734"/>
    <w:rsid w:val="00EC4A42"/>
    <w:rsid w:val="00EC61F1"/>
    <w:rsid w:val="00ED0894"/>
    <w:rsid w:val="00ED08C9"/>
    <w:rsid w:val="00ED0A5A"/>
    <w:rsid w:val="00ED11D2"/>
    <w:rsid w:val="00ED2132"/>
    <w:rsid w:val="00ED25CB"/>
    <w:rsid w:val="00ED274B"/>
    <w:rsid w:val="00ED35B1"/>
    <w:rsid w:val="00ED4315"/>
    <w:rsid w:val="00ED4572"/>
    <w:rsid w:val="00ED4942"/>
    <w:rsid w:val="00ED5A40"/>
    <w:rsid w:val="00ED6017"/>
    <w:rsid w:val="00ED611A"/>
    <w:rsid w:val="00ED6A44"/>
    <w:rsid w:val="00ED72C7"/>
    <w:rsid w:val="00ED7378"/>
    <w:rsid w:val="00ED7603"/>
    <w:rsid w:val="00ED79D0"/>
    <w:rsid w:val="00ED79E8"/>
    <w:rsid w:val="00EE152A"/>
    <w:rsid w:val="00EE1904"/>
    <w:rsid w:val="00EE3E82"/>
    <w:rsid w:val="00EE5C6D"/>
    <w:rsid w:val="00EE6796"/>
    <w:rsid w:val="00EE7136"/>
    <w:rsid w:val="00EF090B"/>
    <w:rsid w:val="00EF121D"/>
    <w:rsid w:val="00EF2439"/>
    <w:rsid w:val="00EF2767"/>
    <w:rsid w:val="00EF3699"/>
    <w:rsid w:val="00EF406B"/>
    <w:rsid w:val="00EF46DC"/>
    <w:rsid w:val="00EF66D2"/>
    <w:rsid w:val="00EF708F"/>
    <w:rsid w:val="00EF728C"/>
    <w:rsid w:val="00F0054A"/>
    <w:rsid w:val="00F0080E"/>
    <w:rsid w:val="00F00B08"/>
    <w:rsid w:val="00F01119"/>
    <w:rsid w:val="00F01536"/>
    <w:rsid w:val="00F01B8E"/>
    <w:rsid w:val="00F01E3A"/>
    <w:rsid w:val="00F0228B"/>
    <w:rsid w:val="00F02567"/>
    <w:rsid w:val="00F02D0D"/>
    <w:rsid w:val="00F0303A"/>
    <w:rsid w:val="00F0311A"/>
    <w:rsid w:val="00F0371A"/>
    <w:rsid w:val="00F03BD7"/>
    <w:rsid w:val="00F03FF4"/>
    <w:rsid w:val="00F047F4"/>
    <w:rsid w:val="00F0496C"/>
    <w:rsid w:val="00F04CC0"/>
    <w:rsid w:val="00F05871"/>
    <w:rsid w:val="00F06039"/>
    <w:rsid w:val="00F061ED"/>
    <w:rsid w:val="00F06275"/>
    <w:rsid w:val="00F06596"/>
    <w:rsid w:val="00F06B4C"/>
    <w:rsid w:val="00F06BA8"/>
    <w:rsid w:val="00F06EE7"/>
    <w:rsid w:val="00F07756"/>
    <w:rsid w:val="00F07801"/>
    <w:rsid w:val="00F07A28"/>
    <w:rsid w:val="00F07A7E"/>
    <w:rsid w:val="00F124A3"/>
    <w:rsid w:val="00F14002"/>
    <w:rsid w:val="00F145D4"/>
    <w:rsid w:val="00F1490A"/>
    <w:rsid w:val="00F1493B"/>
    <w:rsid w:val="00F150B7"/>
    <w:rsid w:val="00F1532E"/>
    <w:rsid w:val="00F1684D"/>
    <w:rsid w:val="00F16CA1"/>
    <w:rsid w:val="00F16D9A"/>
    <w:rsid w:val="00F17C3F"/>
    <w:rsid w:val="00F210FC"/>
    <w:rsid w:val="00F21954"/>
    <w:rsid w:val="00F219BE"/>
    <w:rsid w:val="00F23124"/>
    <w:rsid w:val="00F235EE"/>
    <w:rsid w:val="00F23CD5"/>
    <w:rsid w:val="00F2463B"/>
    <w:rsid w:val="00F247FB"/>
    <w:rsid w:val="00F24C01"/>
    <w:rsid w:val="00F25069"/>
    <w:rsid w:val="00F27808"/>
    <w:rsid w:val="00F30223"/>
    <w:rsid w:val="00F30AEE"/>
    <w:rsid w:val="00F30CF1"/>
    <w:rsid w:val="00F31350"/>
    <w:rsid w:val="00F32148"/>
    <w:rsid w:val="00F32271"/>
    <w:rsid w:val="00F325D6"/>
    <w:rsid w:val="00F336F8"/>
    <w:rsid w:val="00F34B60"/>
    <w:rsid w:val="00F3565E"/>
    <w:rsid w:val="00F3576F"/>
    <w:rsid w:val="00F36239"/>
    <w:rsid w:val="00F36312"/>
    <w:rsid w:val="00F36367"/>
    <w:rsid w:val="00F3655D"/>
    <w:rsid w:val="00F36D37"/>
    <w:rsid w:val="00F37E30"/>
    <w:rsid w:val="00F40F48"/>
    <w:rsid w:val="00F41567"/>
    <w:rsid w:val="00F4223E"/>
    <w:rsid w:val="00F4240D"/>
    <w:rsid w:val="00F43B81"/>
    <w:rsid w:val="00F440BA"/>
    <w:rsid w:val="00F44E97"/>
    <w:rsid w:val="00F45C4A"/>
    <w:rsid w:val="00F4605A"/>
    <w:rsid w:val="00F46F67"/>
    <w:rsid w:val="00F4714D"/>
    <w:rsid w:val="00F50E4E"/>
    <w:rsid w:val="00F51704"/>
    <w:rsid w:val="00F52BE0"/>
    <w:rsid w:val="00F52C43"/>
    <w:rsid w:val="00F531A7"/>
    <w:rsid w:val="00F53A2D"/>
    <w:rsid w:val="00F5439E"/>
    <w:rsid w:val="00F54B66"/>
    <w:rsid w:val="00F561DA"/>
    <w:rsid w:val="00F56374"/>
    <w:rsid w:val="00F5698A"/>
    <w:rsid w:val="00F56AB4"/>
    <w:rsid w:val="00F579CD"/>
    <w:rsid w:val="00F60A5E"/>
    <w:rsid w:val="00F61058"/>
    <w:rsid w:val="00F622DC"/>
    <w:rsid w:val="00F62D06"/>
    <w:rsid w:val="00F62FB7"/>
    <w:rsid w:val="00F63088"/>
    <w:rsid w:val="00F633B5"/>
    <w:rsid w:val="00F63A5F"/>
    <w:rsid w:val="00F647C6"/>
    <w:rsid w:val="00F6521A"/>
    <w:rsid w:val="00F65CF0"/>
    <w:rsid w:val="00F67630"/>
    <w:rsid w:val="00F67BD3"/>
    <w:rsid w:val="00F70125"/>
    <w:rsid w:val="00F7095A"/>
    <w:rsid w:val="00F7105D"/>
    <w:rsid w:val="00F71694"/>
    <w:rsid w:val="00F72CF1"/>
    <w:rsid w:val="00F72DA6"/>
    <w:rsid w:val="00F7335B"/>
    <w:rsid w:val="00F73CAF"/>
    <w:rsid w:val="00F73E0C"/>
    <w:rsid w:val="00F752FE"/>
    <w:rsid w:val="00F75D6D"/>
    <w:rsid w:val="00F76714"/>
    <w:rsid w:val="00F77495"/>
    <w:rsid w:val="00F802E1"/>
    <w:rsid w:val="00F80969"/>
    <w:rsid w:val="00F80DD2"/>
    <w:rsid w:val="00F8110C"/>
    <w:rsid w:val="00F821FD"/>
    <w:rsid w:val="00F833C6"/>
    <w:rsid w:val="00F835A3"/>
    <w:rsid w:val="00F83648"/>
    <w:rsid w:val="00F83970"/>
    <w:rsid w:val="00F83B29"/>
    <w:rsid w:val="00F83EF0"/>
    <w:rsid w:val="00F84912"/>
    <w:rsid w:val="00F85D62"/>
    <w:rsid w:val="00F867F0"/>
    <w:rsid w:val="00F8690D"/>
    <w:rsid w:val="00F87AC8"/>
    <w:rsid w:val="00F9033B"/>
    <w:rsid w:val="00F905FB"/>
    <w:rsid w:val="00F914CC"/>
    <w:rsid w:val="00F9183E"/>
    <w:rsid w:val="00F91886"/>
    <w:rsid w:val="00F92632"/>
    <w:rsid w:val="00F93885"/>
    <w:rsid w:val="00F94AD7"/>
    <w:rsid w:val="00F95236"/>
    <w:rsid w:val="00F9691C"/>
    <w:rsid w:val="00F96D59"/>
    <w:rsid w:val="00F96EF1"/>
    <w:rsid w:val="00F97DDA"/>
    <w:rsid w:val="00FA0031"/>
    <w:rsid w:val="00FA00C1"/>
    <w:rsid w:val="00FA1529"/>
    <w:rsid w:val="00FA1863"/>
    <w:rsid w:val="00FA1DBB"/>
    <w:rsid w:val="00FA2932"/>
    <w:rsid w:val="00FA430D"/>
    <w:rsid w:val="00FA4828"/>
    <w:rsid w:val="00FA4EDF"/>
    <w:rsid w:val="00FA6815"/>
    <w:rsid w:val="00FA70C7"/>
    <w:rsid w:val="00FA710F"/>
    <w:rsid w:val="00FA742D"/>
    <w:rsid w:val="00FB081E"/>
    <w:rsid w:val="00FB176A"/>
    <w:rsid w:val="00FB1974"/>
    <w:rsid w:val="00FB24E9"/>
    <w:rsid w:val="00FB2970"/>
    <w:rsid w:val="00FB2EEF"/>
    <w:rsid w:val="00FB3639"/>
    <w:rsid w:val="00FB49B5"/>
    <w:rsid w:val="00FB5008"/>
    <w:rsid w:val="00FB504D"/>
    <w:rsid w:val="00FC066F"/>
    <w:rsid w:val="00FC0E65"/>
    <w:rsid w:val="00FC0E97"/>
    <w:rsid w:val="00FC114D"/>
    <w:rsid w:val="00FC11ED"/>
    <w:rsid w:val="00FC1645"/>
    <w:rsid w:val="00FC22E4"/>
    <w:rsid w:val="00FC2DFB"/>
    <w:rsid w:val="00FC3EE9"/>
    <w:rsid w:val="00FC4B60"/>
    <w:rsid w:val="00FC4D76"/>
    <w:rsid w:val="00FC4ECB"/>
    <w:rsid w:val="00FC59D2"/>
    <w:rsid w:val="00FC7A9C"/>
    <w:rsid w:val="00FD0E66"/>
    <w:rsid w:val="00FD0FAA"/>
    <w:rsid w:val="00FD2263"/>
    <w:rsid w:val="00FD2A88"/>
    <w:rsid w:val="00FD3D87"/>
    <w:rsid w:val="00FD3FC7"/>
    <w:rsid w:val="00FD5A4B"/>
    <w:rsid w:val="00FD6389"/>
    <w:rsid w:val="00FD7A58"/>
    <w:rsid w:val="00FE126F"/>
    <w:rsid w:val="00FE2678"/>
    <w:rsid w:val="00FE2ED3"/>
    <w:rsid w:val="00FE4050"/>
    <w:rsid w:val="00FE436A"/>
    <w:rsid w:val="00FE43BF"/>
    <w:rsid w:val="00FE4BDE"/>
    <w:rsid w:val="00FE5477"/>
    <w:rsid w:val="00FE5C5F"/>
    <w:rsid w:val="00FE6434"/>
    <w:rsid w:val="00FE71EA"/>
    <w:rsid w:val="00FE780C"/>
    <w:rsid w:val="00FF0D64"/>
    <w:rsid w:val="00FF14AA"/>
    <w:rsid w:val="00FF18CC"/>
    <w:rsid w:val="00FF3A75"/>
    <w:rsid w:val="00FF3B8F"/>
    <w:rsid w:val="00FF41CB"/>
    <w:rsid w:val="00FF4280"/>
    <w:rsid w:val="00FF70BB"/>
    <w:rsid w:val="00FF7407"/>
    <w:rsid w:val="01C7D8EA"/>
    <w:rsid w:val="01CDC0F4"/>
    <w:rsid w:val="01E7D228"/>
    <w:rsid w:val="03929473"/>
    <w:rsid w:val="03B1130D"/>
    <w:rsid w:val="04165AF9"/>
    <w:rsid w:val="0435452F"/>
    <w:rsid w:val="04992AA8"/>
    <w:rsid w:val="0513E27C"/>
    <w:rsid w:val="05160A3E"/>
    <w:rsid w:val="052681C8"/>
    <w:rsid w:val="061CFFEE"/>
    <w:rsid w:val="065889C3"/>
    <w:rsid w:val="066748AA"/>
    <w:rsid w:val="074824AA"/>
    <w:rsid w:val="07593E60"/>
    <w:rsid w:val="07E0DCE3"/>
    <w:rsid w:val="0877AD82"/>
    <w:rsid w:val="08D22AA4"/>
    <w:rsid w:val="0931FFF4"/>
    <w:rsid w:val="09CC6F5E"/>
    <w:rsid w:val="09D0F291"/>
    <w:rsid w:val="0A34CED4"/>
    <w:rsid w:val="0ACD1863"/>
    <w:rsid w:val="0AF63AA2"/>
    <w:rsid w:val="0B2E90A8"/>
    <w:rsid w:val="0B6CC2F2"/>
    <w:rsid w:val="0C58985F"/>
    <w:rsid w:val="0C59EE8D"/>
    <w:rsid w:val="0C5FEB8E"/>
    <w:rsid w:val="0CC3BC6B"/>
    <w:rsid w:val="0DB72CC0"/>
    <w:rsid w:val="0E5F1853"/>
    <w:rsid w:val="0EC86CF9"/>
    <w:rsid w:val="0F903921"/>
    <w:rsid w:val="0FF24250"/>
    <w:rsid w:val="110A20B4"/>
    <w:rsid w:val="1133AEC7"/>
    <w:rsid w:val="11665770"/>
    <w:rsid w:val="11781428"/>
    <w:rsid w:val="1295E433"/>
    <w:rsid w:val="12B17508"/>
    <w:rsid w:val="12C29FF4"/>
    <w:rsid w:val="143B6682"/>
    <w:rsid w:val="144D4569"/>
    <w:rsid w:val="1576253A"/>
    <w:rsid w:val="167024C7"/>
    <w:rsid w:val="176877CB"/>
    <w:rsid w:val="1823DEE8"/>
    <w:rsid w:val="18573A92"/>
    <w:rsid w:val="193683D0"/>
    <w:rsid w:val="198F3A07"/>
    <w:rsid w:val="1B766BFB"/>
    <w:rsid w:val="1BEB0C8C"/>
    <w:rsid w:val="1C079B59"/>
    <w:rsid w:val="1D2C5B2A"/>
    <w:rsid w:val="1D565465"/>
    <w:rsid w:val="1D77515B"/>
    <w:rsid w:val="1E002E30"/>
    <w:rsid w:val="1F03DF23"/>
    <w:rsid w:val="1FB683A0"/>
    <w:rsid w:val="20D93857"/>
    <w:rsid w:val="20F2BA1C"/>
    <w:rsid w:val="21053DE9"/>
    <w:rsid w:val="21182522"/>
    <w:rsid w:val="2226ADA6"/>
    <w:rsid w:val="22B3F583"/>
    <w:rsid w:val="23CD4BA2"/>
    <w:rsid w:val="23D75046"/>
    <w:rsid w:val="23DF8B3D"/>
    <w:rsid w:val="2437FF48"/>
    <w:rsid w:val="244BE9D5"/>
    <w:rsid w:val="257320A7"/>
    <w:rsid w:val="25F57193"/>
    <w:rsid w:val="273FD034"/>
    <w:rsid w:val="289CE6F6"/>
    <w:rsid w:val="29129C6C"/>
    <w:rsid w:val="2938B16A"/>
    <w:rsid w:val="2990A0E3"/>
    <w:rsid w:val="29C83300"/>
    <w:rsid w:val="2A3D0525"/>
    <w:rsid w:val="2A63BF7D"/>
    <w:rsid w:val="2AA5DF0B"/>
    <w:rsid w:val="2AB564F6"/>
    <w:rsid w:val="2AC4B374"/>
    <w:rsid w:val="2B09FD89"/>
    <w:rsid w:val="2B7AA5CA"/>
    <w:rsid w:val="2C4D04A9"/>
    <w:rsid w:val="2C79F67C"/>
    <w:rsid w:val="2C7D0509"/>
    <w:rsid w:val="2CF972DE"/>
    <w:rsid w:val="2DB99AEE"/>
    <w:rsid w:val="2DDDBB5D"/>
    <w:rsid w:val="2E36F2D3"/>
    <w:rsid w:val="2F5DAF3A"/>
    <w:rsid w:val="2F6B5A9C"/>
    <w:rsid w:val="2FA8D80B"/>
    <w:rsid w:val="312BCD3C"/>
    <w:rsid w:val="31B9CCBE"/>
    <w:rsid w:val="3224E226"/>
    <w:rsid w:val="335DD0B7"/>
    <w:rsid w:val="33AD47CD"/>
    <w:rsid w:val="3457FBE1"/>
    <w:rsid w:val="34621EE9"/>
    <w:rsid w:val="34B4D7ED"/>
    <w:rsid w:val="34DE49E9"/>
    <w:rsid w:val="3540137C"/>
    <w:rsid w:val="364E925C"/>
    <w:rsid w:val="369493DE"/>
    <w:rsid w:val="36D2FBC1"/>
    <w:rsid w:val="39F10AA2"/>
    <w:rsid w:val="3A5286F3"/>
    <w:rsid w:val="3BE311A6"/>
    <w:rsid w:val="3C0AEC43"/>
    <w:rsid w:val="3C30F69E"/>
    <w:rsid w:val="3CB528C0"/>
    <w:rsid w:val="3D41B048"/>
    <w:rsid w:val="3EBE95C7"/>
    <w:rsid w:val="411760B5"/>
    <w:rsid w:val="4165F0DD"/>
    <w:rsid w:val="430BF211"/>
    <w:rsid w:val="44C02D13"/>
    <w:rsid w:val="45FAFD29"/>
    <w:rsid w:val="47343399"/>
    <w:rsid w:val="48752073"/>
    <w:rsid w:val="49A4A63D"/>
    <w:rsid w:val="4A0AB2F3"/>
    <w:rsid w:val="4B55617A"/>
    <w:rsid w:val="4BC53027"/>
    <w:rsid w:val="4C558D8F"/>
    <w:rsid w:val="4C9C8562"/>
    <w:rsid w:val="4D489196"/>
    <w:rsid w:val="4F26D87F"/>
    <w:rsid w:val="4FC75A8E"/>
    <w:rsid w:val="5028D29D"/>
    <w:rsid w:val="50803258"/>
    <w:rsid w:val="51A5EAFB"/>
    <w:rsid w:val="51AFD0BF"/>
    <w:rsid w:val="527E3726"/>
    <w:rsid w:val="56D8663F"/>
    <w:rsid w:val="579DBABE"/>
    <w:rsid w:val="585D65C1"/>
    <w:rsid w:val="59A362DA"/>
    <w:rsid w:val="5B2A0465"/>
    <w:rsid w:val="5B4CCD41"/>
    <w:rsid w:val="5C8AD901"/>
    <w:rsid w:val="5DCA3FA3"/>
    <w:rsid w:val="5E752B6A"/>
    <w:rsid w:val="5EC45A74"/>
    <w:rsid w:val="5ED3A4C5"/>
    <w:rsid w:val="5ED5F6FA"/>
    <w:rsid w:val="604719E5"/>
    <w:rsid w:val="6150EB39"/>
    <w:rsid w:val="62587102"/>
    <w:rsid w:val="635FCCAC"/>
    <w:rsid w:val="63EB9D40"/>
    <w:rsid w:val="64FB9D0D"/>
    <w:rsid w:val="65B9BB42"/>
    <w:rsid w:val="65BE098F"/>
    <w:rsid w:val="66137FF2"/>
    <w:rsid w:val="661F7770"/>
    <w:rsid w:val="66EB8556"/>
    <w:rsid w:val="679BFE07"/>
    <w:rsid w:val="67FBC311"/>
    <w:rsid w:val="68827DE0"/>
    <w:rsid w:val="69CF0E30"/>
    <w:rsid w:val="6B6C34BF"/>
    <w:rsid w:val="6BC769FA"/>
    <w:rsid w:val="6CAD6F85"/>
    <w:rsid w:val="6DEF76D8"/>
    <w:rsid w:val="6E02946B"/>
    <w:rsid w:val="6E2E358F"/>
    <w:rsid w:val="6F12C616"/>
    <w:rsid w:val="6F5BA687"/>
    <w:rsid w:val="6FA550A2"/>
    <w:rsid w:val="6FE29B65"/>
    <w:rsid w:val="70AFC9F7"/>
    <w:rsid w:val="7286E80A"/>
    <w:rsid w:val="7292A06F"/>
    <w:rsid w:val="72CF083D"/>
    <w:rsid w:val="740B71AF"/>
    <w:rsid w:val="74267EF0"/>
    <w:rsid w:val="74A6139D"/>
    <w:rsid w:val="74E9B0BB"/>
    <w:rsid w:val="75027E3E"/>
    <w:rsid w:val="76596A03"/>
    <w:rsid w:val="7798625E"/>
    <w:rsid w:val="77FE438C"/>
    <w:rsid w:val="7830393C"/>
    <w:rsid w:val="7873CF12"/>
    <w:rsid w:val="7899CAB9"/>
    <w:rsid w:val="789FC2AC"/>
    <w:rsid w:val="79656BAB"/>
    <w:rsid w:val="79CC099D"/>
    <w:rsid w:val="7A5276D4"/>
    <w:rsid w:val="7A819437"/>
    <w:rsid w:val="7ABFCC90"/>
    <w:rsid w:val="7B2C2195"/>
    <w:rsid w:val="7B9EB89F"/>
    <w:rsid w:val="7C0BD7E8"/>
    <w:rsid w:val="7CD1B4AF"/>
    <w:rsid w:val="7D7FB13F"/>
    <w:rsid w:val="7F949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89320"/>
  <w15:chartTrackingRefBased/>
  <w15:docId w15:val="{7D56E547-330C-4A9B-BB76-FDC7AC48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uiPriority="1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34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semiHidden="1" w:uiPriority="62" w:unhideWhenUsed="1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2B8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566C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D5A4B"/>
    <w:pPr>
      <w:keepNext/>
      <w:jc w:val="center"/>
      <w:outlineLvl w:val="1"/>
    </w:pPr>
    <w:rPr>
      <w:b/>
      <w:bCs/>
      <w:smallCaps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C41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E74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E7430"/>
    <w:pPr>
      <w:tabs>
        <w:tab w:val="center" w:pos="4536"/>
        <w:tab w:val="right" w:pos="9072"/>
      </w:tabs>
    </w:pPr>
  </w:style>
  <w:style w:type="paragraph" w:styleId="Seznamsodrkami">
    <w:name w:val="List Bullet"/>
    <w:basedOn w:val="Normln"/>
    <w:autoRedefine/>
    <w:rsid w:val="004B77A3"/>
    <w:pPr>
      <w:numPr>
        <w:numId w:val="1"/>
      </w:numPr>
    </w:pPr>
  </w:style>
  <w:style w:type="character" w:styleId="slostrnky">
    <w:name w:val="page number"/>
    <w:basedOn w:val="Standardnpsmoodstavce"/>
    <w:rsid w:val="00D57746"/>
  </w:style>
  <w:style w:type="paragraph" w:styleId="Textpoznpodarou">
    <w:name w:val="footnote text"/>
    <w:basedOn w:val="Normln"/>
    <w:link w:val="TextpoznpodarouChar"/>
    <w:uiPriority w:val="99"/>
    <w:rsid w:val="00386FA2"/>
    <w:rPr>
      <w:sz w:val="20"/>
      <w:szCs w:val="20"/>
    </w:rPr>
  </w:style>
  <w:style w:type="character" w:styleId="Znakapoznpodarou">
    <w:name w:val="footnote reference"/>
    <w:semiHidden/>
    <w:rsid w:val="00386FA2"/>
    <w:rPr>
      <w:vertAlign w:val="superscript"/>
    </w:rPr>
  </w:style>
  <w:style w:type="paragraph" w:styleId="Textbubliny">
    <w:name w:val="Balloon Text"/>
    <w:basedOn w:val="Normln"/>
    <w:semiHidden/>
    <w:rsid w:val="008E603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02314"/>
    <w:rPr>
      <w:sz w:val="16"/>
      <w:szCs w:val="16"/>
    </w:rPr>
  </w:style>
  <w:style w:type="paragraph" w:styleId="Textkomente">
    <w:name w:val="annotation text"/>
    <w:basedOn w:val="Normln"/>
    <w:semiHidden/>
    <w:rsid w:val="00502314"/>
    <w:rPr>
      <w:sz w:val="20"/>
      <w:szCs w:val="20"/>
    </w:rPr>
  </w:style>
  <w:style w:type="paragraph" w:customStyle="1" w:styleId="CharCharCharCharCharCharChar">
    <w:name w:val="Char Char Char Char Char Char Char"/>
    <w:basedOn w:val="Normln"/>
    <w:rsid w:val="007F545C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">
    <w:name w:val="Char4 Char Char"/>
    <w:basedOn w:val="Normln"/>
    <w:rsid w:val="00D3422A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Pedmtkomente">
    <w:name w:val="annotation subject"/>
    <w:basedOn w:val="Textkomente"/>
    <w:next w:val="Textkomente"/>
    <w:semiHidden/>
    <w:rsid w:val="007E1220"/>
    <w:rPr>
      <w:b/>
      <w:bCs/>
    </w:rPr>
  </w:style>
  <w:style w:type="paragraph" w:customStyle="1" w:styleId="CharChar">
    <w:name w:val="Char Char"/>
    <w:basedOn w:val="Normln"/>
    <w:rsid w:val="00CA72D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arevnstnovnzvraznn31">
    <w:name w:val="Barevné stínování – zvýraznění 31"/>
    <w:basedOn w:val="Normln"/>
    <w:uiPriority w:val="34"/>
    <w:qFormat/>
    <w:rsid w:val="004D150A"/>
    <w:pPr>
      <w:ind w:left="708"/>
    </w:pPr>
  </w:style>
  <w:style w:type="paragraph" w:customStyle="1" w:styleId="Textodstavce">
    <w:name w:val="Text odstavce"/>
    <w:basedOn w:val="Normln"/>
    <w:rsid w:val="00655F04"/>
    <w:pPr>
      <w:widowControl w:val="0"/>
      <w:suppressAutoHyphens/>
      <w:autoSpaceDN w:val="0"/>
      <w:spacing w:before="119" w:after="119"/>
      <w:ind w:firstLine="425"/>
      <w:jc w:val="both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extbodu">
    <w:name w:val="Text bodu"/>
    <w:basedOn w:val="Normln"/>
    <w:rsid w:val="00655F04"/>
    <w:pPr>
      <w:widowControl w:val="0"/>
      <w:numPr>
        <w:numId w:val="3"/>
      </w:numPr>
      <w:suppressAutoHyphens/>
      <w:autoSpaceDN w:val="0"/>
      <w:ind w:left="850" w:hanging="425"/>
      <w:jc w:val="both"/>
      <w:textAlignment w:val="baseline"/>
    </w:pPr>
    <w:rPr>
      <w:rFonts w:eastAsia="Arial Unicode MS" w:cs="Mangal"/>
      <w:kern w:val="3"/>
      <w:lang w:eastAsia="zh-CN" w:bidi="hi-IN"/>
    </w:rPr>
  </w:style>
  <w:style w:type="numbering" w:customStyle="1" w:styleId="Zkon1">
    <w:name w:val="Zákon_1"/>
    <w:basedOn w:val="Bezseznamu"/>
    <w:rsid w:val="00655F04"/>
    <w:pPr>
      <w:numPr>
        <w:numId w:val="3"/>
      </w:numPr>
    </w:pPr>
  </w:style>
  <w:style w:type="paragraph" w:customStyle="1" w:styleId="Textpsmene">
    <w:name w:val="Text písmene"/>
    <w:basedOn w:val="Normln"/>
    <w:rsid w:val="003B5BE4"/>
    <w:pPr>
      <w:widowControl w:val="0"/>
      <w:suppressAutoHyphens/>
      <w:autoSpaceDN w:val="0"/>
      <w:ind w:left="425" w:hanging="425"/>
      <w:jc w:val="both"/>
      <w:textAlignment w:val="baseline"/>
    </w:pPr>
    <w:rPr>
      <w:rFonts w:eastAsia="Arial Unicode MS" w:cs="Mangal"/>
      <w:kern w:val="3"/>
      <w:lang w:eastAsia="zh-CN" w:bidi="hi-IN"/>
    </w:rPr>
  </w:style>
  <w:style w:type="character" w:styleId="Hypertextovodkaz">
    <w:name w:val="Hyperlink"/>
    <w:rsid w:val="008C2B81"/>
    <w:rPr>
      <w:color w:val="0000FF"/>
      <w:u w:val="single"/>
    </w:rPr>
  </w:style>
  <w:style w:type="paragraph" w:styleId="Normlnweb">
    <w:name w:val="Normal (Web)"/>
    <w:basedOn w:val="Normln"/>
    <w:qFormat/>
    <w:rsid w:val="008C2B81"/>
    <w:pPr>
      <w:spacing w:before="100" w:beforeAutospacing="1" w:after="100" w:afterAutospacing="1"/>
    </w:pPr>
  </w:style>
  <w:style w:type="paragraph" w:customStyle="1" w:styleId="CharCharCharCharCharCharCharCharChar">
    <w:name w:val="Char Char Char Char Char Char Char Char Char"/>
    <w:basedOn w:val="Normln"/>
    <w:rsid w:val="006D035E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seseznamem1">
    <w:name w:val="Odstavec se seznamem1"/>
    <w:basedOn w:val="Normln"/>
    <w:rsid w:val="00CF054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B64C8F"/>
    <w:rPr>
      <w:sz w:val="24"/>
      <w:szCs w:val="24"/>
    </w:rPr>
  </w:style>
  <w:style w:type="character" w:customStyle="1" w:styleId="Nadpis2Char">
    <w:name w:val="Nadpis 2 Char"/>
    <w:link w:val="Nadpis2"/>
    <w:rsid w:val="00FD5A4B"/>
    <w:rPr>
      <w:b/>
      <w:bCs/>
      <w:smallCaps/>
    </w:rPr>
  </w:style>
  <w:style w:type="paragraph" w:customStyle="1" w:styleId="Standard">
    <w:name w:val="Standard"/>
    <w:qFormat/>
    <w:rsid w:val="00D61880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61880"/>
    <w:pPr>
      <w:spacing w:after="120"/>
    </w:pPr>
  </w:style>
  <w:style w:type="paragraph" w:customStyle="1" w:styleId="TableContents">
    <w:name w:val="Table Contents"/>
    <w:basedOn w:val="Standard"/>
    <w:rsid w:val="00D61880"/>
    <w:pPr>
      <w:keepNext/>
      <w:suppressLineNumbers/>
    </w:pPr>
  </w:style>
  <w:style w:type="character" w:customStyle="1" w:styleId="TextpoznpodarouChar">
    <w:name w:val="Text pozn. pod čarou Char"/>
    <w:link w:val="Textpoznpodarou"/>
    <w:uiPriority w:val="99"/>
    <w:rsid w:val="00741B1A"/>
  </w:style>
  <w:style w:type="table" w:styleId="Mkatabulky">
    <w:name w:val="Table Grid"/>
    <w:basedOn w:val="Normlntabulka"/>
    <w:uiPriority w:val="39"/>
    <w:rsid w:val="00BB2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3zvraznn6">
    <w:name w:val="Grid Table 3 Accent 6"/>
    <w:basedOn w:val="Normlntabulka"/>
    <w:uiPriority w:val="46"/>
    <w:rsid w:val="00BB208E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revntabulkasmkou6zvraznn2">
    <w:name w:val="Grid Table 6 Colorful Accent 2"/>
    <w:basedOn w:val="Normlntabulka"/>
    <w:uiPriority w:val="49"/>
    <w:rsid w:val="00BB208E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ulkasmkou4zvraznn6">
    <w:name w:val="Grid Table 4 Accent 6"/>
    <w:basedOn w:val="Normlntabulka"/>
    <w:uiPriority w:val="47"/>
    <w:rsid w:val="0042727A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ulkasmkou4zvraznn2">
    <w:name w:val="Grid Table 4 Accent 2"/>
    <w:basedOn w:val="Normlntabulka"/>
    <w:uiPriority w:val="47"/>
    <w:rsid w:val="00AE31AF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Stednmka1zvraznn4">
    <w:name w:val="Medium Grid 1 Accent 4"/>
    <w:basedOn w:val="Normlntabulka"/>
    <w:uiPriority w:val="29"/>
    <w:qFormat/>
    <w:rsid w:val="009D3B74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Tabulkasmkou4zvraznn3">
    <w:name w:val="Grid Table 4 Accent 3"/>
    <w:basedOn w:val="Normlntabulka"/>
    <w:uiPriority w:val="47"/>
    <w:rsid w:val="009D3B74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Barevntabulkasmkou6zvraznn3">
    <w:name w:val="Grid Table 6 Colorful Accent 3"/>
    <w:basedOn w:val="Normlntabulka"/>
    <w:uiPriority w:val="49"/>
    <w:rsid w:val="003938F3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Barevnseznamzvraznn2">
    <w:name w:val="Colorful List Accent 2"/>
    <w:basedOn w:val="Normlntabulka"/>
    <w:uiPriority w:val="1"/>
    <w:qFormat/>
    <w:rsid w:val="003938F3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ednmka1zvraznn21">
    <w:name w:val="Střední mřížka 1 – zvýraznění 21"/>
    <w:basedOn w:val="Normln"/>
    <w:uiPriority w:val="34"/>
    <w:qFormat/>
    <w:rsid w:val="009B64C0"/>
    <w:pPr>
      <w:ind w:left="708"/>
    </w:pPr>
  </w:style>
  <w:style w:type="paragraph" w:customStyle="1" w:styleId="Barevnseznamzvraznn11">
    <w:name w:val="Barevný seznam – zvýraznění 11"/>
    <w:basedOn w:val="Normln"/>
    <w:uiPriority w:val="99"/>
    <w:qFormat/>
    <w:rsid w:val="00F0228B"/>
    <w:pPr>
      <w:ind w:left="708"/>
    </w:pPr>
  </w:style>
  <w:style w:type="paragraph" w:customStyle="1" w:styleId="Default">
    <w:name w:val="Default"/>
    <w:rsid w:val="007644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arevnstnovnzvraznn11">
    <w:name w:val="Barevné stínování – zvýraznění 11"/>
    <w:hidden/>
    <w:uiPriority w:val="99"/>
    <w:unhideWhenUsed/>
    <w:rsid w:val="00E16882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D2819"/>
    <w:pPr>
      <w:ind w:left="708"/>
    </w:pPr>
  </w:style>
  <w:style w:type="character" w:styleId="Siln">
    <w:name w:val="Strong"/>
    <w:uiPriority w:val="22"/>
    <w:qFormat/>
    <w:rsid w:val="00050E8F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locked/>
    <w:rsid w:val="00621A97"/>
    <w:rPr>
      <w:sz w:val="24"/>
      <w:szCs w:val="24"/>
    </w:rPr>
  </w:style>
  <w:style w:type="paragraph" w:styleId="Revize">
    <w:name w:val="Revision"/>
    <w:hidden/>
    <w:uiPriority w:val="99"/>
    <w:unhideWhenUsed/>
    <w:rsid w:val="006079AB"/>
    <w:rPr>
      <w:sz w:val="24"/>
      <w:szCs w:val="24"/>
    </w:rPr>
  </w:style>
  <w:style w:type="character" w:styleId="Nevyeenzmnka">
    <w:name w:val="Unresolved Mention"/>
    <w:uiPriority w:val="99"/>
    <w:semiHidden/>
    <w:unhideWhenUsed/>
    <w:rsid w:val="000451F8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ED4942"/>
    <w:rPr>
      <w:color w:val="954F72"/>
      <w:u w:val="single"/>
    </w:rPr>
  </w:style>
  <w:style w:type="character" w:customStyle="1" w:styleId="Nadpis1Char">
    <w:name w:val="Nadpis 1 Char"/>
    <w:link w:val="Nadpis1"/>
    <w:uiPriority w:val="9"/>
    <w:rsid w:val="002566C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2566C1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32"/>
      <w:szCs w:val="32"/>
    </w:rPr>
  </w:style>
  <w:style w:type="character" w:customStyle="1" w:styleId="NzevChar">
    <w:name w:val="Název Char"/>
    <w:link w:val="Nzev"/>
    <w:rsid w:val="002566C1"/>
    <w:rPr>
      <w:b/>
      <w:bCs/>
      <w:sz w:val="32"/>
      <w:szCs w:val="32"/>
    </w:rPr>
  </w:style>
  <w:style w:type="paragraph" w:styleId="Zkladntext">
    <w:name w:val="Body Text"/>
    <w:basedOn w:val="Normln"/>
    <w:link w:val="ZkladntextChar"/>
    <w:rsid w:val="008616D6"/>
    <w:pPr>
      <w:spacing w:after="14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rsid w:val="008616D6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C41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C417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C417A"/>
    <w:rPr>
      <w:sz w:val="24"/>
      <w:szCs w:val="24"/>
    </w:rPr>
  </w:style>
  <w:style w:type="character" w:customStyle="1" w:styleId="contentpasted0">
    <w:name w:val="contentpasted0"/>
    <w:basedOn w:val="Standardnpsmoodstavce"/>
    <w:rsid w:val="00DD0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D89E-241B-416B-92DB-8F807CC3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Obecná pravidla pro poskytování  dotací z rozpočtu Středočeského kraje v rámci jednotlivých fondů kraje od roku 2010 (dále jen</vt:lpstr>
    </vt:vector>
  </TitlesOfParts>
  <Company>Infinity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Obecná pravidla pro poskytování  dotací z rozpočtu Středočeského kraje v rámci jednotlivých fondů kraje od roku 2010 (dále jen</dc:title>
  <dc:subject/>
  <dc:creator>uzivatel01</dc:creator>
  <cp:keywords/>
  <dc:description/>
  <cp:lastModifiedBy>Marta Vištiaková</cp:lastModifiedBy>
  <cp:revision>3</cp:revision>
  <cp:lastPrinted>2022-10-07T15:05:00Z</cp:lastPrinted>
  <dcterms:created xsi:type="dcterms:W3CDTF">2023-10-02T07:18:00Z</dcterms:created>
  <dcterms:modified xsi:type="dcterms:W3CDTF">2023-10-02T07:18:00Z</dcterms:modified>
</cp:coreProperties>
</file>